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22" w:rsidRPr="004B6B43" w:rsidRDefault="008F5097" w:rsidP="004B6B43">
      <w:pPr>
        <w:spacing w:after="0" w:line="240" w:lineRule="auto"/>
        <w:jc w:val="center"/>
        <w:rPr>
          <w:rFonts w:ascii="Times New Roman" w:hAnsi="Times New Roman" w:cs="Times New Roman"/>
          <w:b/>
          <w:sz w:val="36"/>
          <w:szCs w:val="36"/>
        </w:rPr>
      </w:pPr>
      <w:proofErr w:type="spellStart"/>
      <w:r w:rsidRPr="004B6B43">
        <w:rPr>
          <w:rFonts w:ascii="Times New Roman" w:hAnsi="Times New Roman" w:cs="Times New Roman"/>
          <w:b/>
          <w:sz w:val="36"/>
          <w:szCs w:val="36"/>
        </w:rPr>
        <w:t>Snowland</w:t>
      </w:r>
      <w:proofErr w:type="spellEnd"/>
      <w:r w:rsidRPr="004B6B43">
        <w:rPr>
          <w:rFonts w:ascii="Times New Roman" w:hAnsi="Times New Roman" w:cs="Times New Roman"/>
          <w:b/>
          <w:sz w:val="36"/>
          <w:szCs w:val="36"/>
        </w:rPr>
        <w:t xml:space="preserve"> </w:t>
      </w:r>
      <w:proofErr w:type="spellStart"/>
      <w:r w:rsidRPr="004B6B43">
        <w:rPr>
          <w:rFonts w:ascii="Times New Roman" w:hAnsi="Times New Roman" w:cs="Times New Roman"/>
          <w:b/>
          <w:sz w:val="36"/>
          <w:szCs w:val="36"/>
        </w:rPr>
        <w:t>Ranag</w:t>
      </w:r>
      <w:proofErr w:type="spellEnd"/>
      <w:r w:rsidRPr="004B6B43">
        <w:rPr>
          <w:rFonts w:ascii="Times New Roman" w:hAnsi="Times New Roman" w:cs="Times New Roman"/>
          <w:b/>
          <w:sz w:val="36"/>
          <w:szCs w:val="36"/>
        </w:rPr>
        <w:t xml:space="preserve"> Light of Education School</w:t>
      </w:r>
    </w:p>
    <w:p w:rsidR="00B8226F" w:rsidRPr="004B6B43" w:rsidRDefault="004E5813" w:rsidP="004B6B4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Brief </w:t>
      </w:r>
      <w:r w:rsidR="00B8226F" w:rsidRPr="004B6B43">
        <w:rPr>
          <w:rFonts w:ascii="Times New Roman" w:hAnsi="Times New Roman" w:cs="Times New Roman"/>
          <w:b/>
          <w:sz w:val="36"/>
          <w:szCs w:val="36"/>
        </w:rPr>
        <w:t>Development C</w:t>
      </w:r>
      <w:r w:rsidR="008F5097" w:rsidRPr="004B6B43">
        <w:rPr>
          <w:rFonts w:ascii="Times New Roman" w:hAnsi="Times New Roman" w:cs="Times New Roman"/>
          <w:b/>
          <w:sz w:val="36"/>
          <w:szCs w:val="36"/>
        </w:rPr>
        <w:t>oncept</w:t>
      </w:r>
    </w:p>
    <w:p w:rsidR="00E404BA" w:rsidRPr="004B6B43" w:rsidRDefault="00B8226F" w:rsidP="004B6B43">
      <w:pPr>
        <w:spacing w:after="0" w:line="240" w:lineRule="auto"/>
        <w:jc w:val="center"/>
        <w:rPr>
          <w:rFonts w:ascii="Times New Roman" w:hAnsi="Times New Roman" w:cs="Times New Roman"/>
          <w:b/>
          <w:sz w:val="36"/>
          <w:szCs w:val="36"/>
        </w:rPr>
      </w:pPr>
      <w:r w:rsidRPr="004B6B43">
        <w:rPr>
          <w:rFonts w:ascii="Times New Roman" w:hAnsi="Times New Roman" w:cs="Times New Roman"/>
          <w:b/>
          <w:sz w:val="36"/>
          <w:szCs w:val="36"/>
        </w:rPr>
        <w:t>Academic Y</w:t>
      </w:r>
      <w:r w:rsidR="00583FA8" w:rsidRPr="004B6B43">
        <w:rPr>
          <w:rFonts w:ascii="Times New Roman" w:hAnsi="Times New Roman" w:cs="Times New Roman"/>
          <w:b/>
          <w:sz w:val="36"/>
          <w:szCs w:val="36"/>
        </w:rPr>
        <w:t>ear 2069 (2012/13)</w:t>
      </w:r>
    </w:p>
    <w:p w:rsidR="00E404BA" w:rsidRPr="004B6B43" w:rsidRDefault="00E404BA" w:rsidP="00D44822">
      <w:pPr>
        <w:spacing w:after="0" w:line="240" w:lineRule="auto"/>
        <w:jc w:val="center"/>
        <w:rPr>
          <w:rFonts w:ascii="Times New Roman" w:hAnsi="Times New Roman" w:cs="Times New Roman"/>
          <w:sz w:val="36"/>
          <w:szCs w:val="36"/>
        </w:rPr>
      </w:pPr>
    </w:p>
    <w:p w:rsidR="00A06230" w:rsidRPr="004B6B43" w:rsidRDefault="00A06230" w:rsidP="00D44822">
      <w:pPr>
        <w:spacing w:after="0" w:line="240" w:lineRule="auto"/>
        <w:jc w:val="center"/>
        <w:rPr>
          <w:rFonts w:ascii="Times New Roman" w:hAnsi="Times New Roman" w:cs="Times New Roman"/>
          <w:sz w:val="24"/>
          <w:szCs w:val="24"/>
        </w:rPr>
      </w:pPr>
    </w:p>
    <w:p w:rsidR="00927596" w:rsidRPr="004B6B43" w:rsidRDefault="00927596" w:rsidP="004B6B43">
      <w:pPr>
        <w:spacing w:after="0" w:line="240" w:lineRule="auto"/>
        <w:jc w:val="right"/>
        <w:rPr>
          <w:rFonts w:ascii="Times New Roman" w:hAnsi="Times New Roman" w:cs="Times New Roman"/>
          <w:sz w:val="24"/>
          <w:szCs w:val="24"/>
        </w:rPr>
      </w:pPr>
      <w:r w:rsidRPr="004B6B43">
        <w:rPr>
          <w:rFonts w:ascii="Times New Roman" w:hAnsi="Times New Roman" w:cs="Times New Roman"/>
          <w:sz w:val="24"/>
          <w:szCs w:val="24"/>
        </w:rPr>
        <w:t>Prabha (Rajbhandari) Pradhan</w:t>
      </w:r>
    </w:p>
    <w:p w:rsidR="00C850E0" w:rsidRPr="004B6B43" w:rsidRDefault="00C850E0" w:rsidP="004B6B43">
      <w:pPr>
        <w:spacing w:after="0" w:line="240" w:lineRule="auto"/>
        <w:jc w:val="right"/>
        <w:rPr>
          <w:rFonts w:ascii="Times New Roman" w:hAnsi="Times New Roman" w:cs="Times New Roman"/>
          <w:sz w:val="24"/>
          <w:szCs w:val="24"/>
        </w:rPr>
      </w:pPr>
      <w:r w:rsidRPr="004B6B43">
        <w:rPr>
          <w:rFonts w:ascii="Times New Roman" w:hAnsi="Times New Roman" w:cs="Times New Roman"/>
          <w:sz w:val="24"/>
          <w:szCs w:val="24"/>
        </w:rPr>
        <w:t xml:space="preserve">Executive </w:t>
      </w:r>
      <w:r w:rsidR="00AD5F6B" w:rsidRPr="004B6B43">
        <w:rPr>
          <w:rFonts w:ascii="Times New Roman" w:hAnsi="Times New Roman" w:cs="Times New Roman"/>
          <w:sz w:val="24"/>
          <w:szCs w:val="24"/>
        </w:rPr>
        <w:t>Board Member</w:t>
      </w:r>
    </w:p>
    <w:p w:rsidR="005C107F" w:rsidRPr="004B6B43" w:rsidRDefault="005C107F" w:rsidP="004B6B43">
      <w:pPr>
        <w:spacing w:after="0" w:line="240" w:lineRule="auto"/>
        <w:jc w:val="right"/>
        <w:rPr>
          <w:rFonts w:ascii="Times New Roman" w:hAnsi="Times New Roman" w:cs="Times New Roman"/>
          <w:sz w:val="24"/>
          <w:szCs w:val="24"/>
        </w:rPr>
      </w:pPr>
      <w:proofErr w:type="spellStart"/>
      <w:r w:rsidRPr="004B6B43">
        <w:rPr>
          <w:rFonts w:ascii="Times New Roman" w:hAnsi="Times New Roman" w:cs="Times New Roman"/>
          <w:sz w:val="24"/>
          <w:szCs w:val="24"/>
        </w:rPr>
        <w:t>Snowland</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Ranag</w:t>
      </w:r>
      <w:proofErr w:type="spellEnd"/>
      <w:r w:rsidRPr="004B6B43">
        <w:rPr>
          <w:rFonts w:ascii="Times New Roman" w:hAnsi="Times New Roman" w:cs="Times New Roman"/>
          <w:sz w:val="24"/>
          <w:szCs w:val="24"/>
        </w:rPr>
        <w:t xml:space="preserve"> Light of Education School</w:t>
      </w:r>
    </w:p>
    <w:p w:rsidR="00B53363" w:rsidRPr="004B6B43" w:rsidRDefault="0026176F" w:rsidP="004B6B43">
      <w:pPr>
        <w:spacing w:after="0" w:line="240" w:lineRule="auto"/>
        <w:jc w:val="right"/>
        <w:rPr>
          <w:rFonts w:ascii="Times New Roman" w:hAnsi="Times New Roman" w:cs="Times New Roman"/>
          <w:sz w:val="24"/>
          <w:szCs w:val="24"/>
        </w:rPr>
      </w:pPr>
      <w:proofErr w:type="spellStart"/>
      <w:r w:rsidRPr="004B6B43">
        <w:rPr>
          <w:rFonts w:ascii="Times New Roman" w:hAnsi="Times New Roman" w:cs="Times New Roman"/>
          <w:sz w:val="24"/>
          <w:szCs w:val="24"/>
        </w:rPr>
        <w:t>Chapali</w:t>
      </w:r>
      <w:proofErr w:type="spellEnd"/>
      <w:r w:rsidRPr="004B6B43">
        <w:rPr>
          <w:rFonts w:ascii="Times New Roman" w:hAnsi="Times New Roman" w:cs="Times New Roman"/>
          <w:sz w:val="24"/>
          <w:szCs w:val="24"/>
        </w:rPr>
        <w:t xml:space="preserve"> 8, </w:t>
      </w:r>
      <w:proofErr w:type="spellStart"/>
      <w:r w:rsidR="005C107F" w:rsidRPr="004B6B43">
        <w:rPr>
          <w:rFonts w:ascii="Times New Roman" w:hAnsi="Times New Roman" w:cs="Times New Roman"/>
          <w:sz w:val="24"/>
          <w:szCs w:val="24"/>
        </w:rPr>
        <w:t>Budhanilkantha</w:t>
      </w:r>
      <w:proofErr w:type="spellEnd"/>
      <w:r w:rsidR="0074736D" w:rsidRPr="004B6B43">
        <w:rPr>
          <w:rFonts w:ascii="Times New Roman" w:hAnsi="Times New Roman" w:cs="Times New Roman"/>
          <w:sz w:val="24"/>
          <w:szCs w:val="24"/>
        </w:rPr>
        <w:t xml:space="preserve"> </w:t>
      </w:r>
    </w:p>
    <w:p w:rsidR="00D44822" w:rsidRPr="004B6B43" w:rsidRDefault="0074736D" w:rsidP="004B6B43">
      <w:pPr>
        <w:spacing w:after="0" w:line="240" w:lineRule="auto"/>
        <w:jc w:val="right"/>
        <w:rPr>
          <w:rFonts w:ascii="Times New Roman" w:hAnsi="Times New Roman" w:cs="Times New Roman"/>
          <w:sz w:val="24"/>
          <w:szCs w:val="24"/>
        </w:rPr>
      </w:pPr>
      <w:r w:rsidRPr="004B6B43">
        <w:rPr>
          <w:rFonts w:ascii="Times New Roman" w:hAnsi="Times New Roman" w:cs="Times New Roman"/>
          <w:sz w:val="24"/>
          <w:szCs w:val="24"/>
        </w:rPr>
        <w:t>Kathmandu</w:t>
      </w:r>
    </w:p>
    <w:p w:rsidR="0074736D" w:rsidRPr="004B6B43" w:rsidRDefault="0074736D" w:rsidP="004B6B43">
      <w:pPr>
        <w:spacing w:after="0" w:line="240" w:lineRule="auto"/>
        <w:jc w:val="right"/>
        <w:rPr>
          <w:rFonts w:ascii="Times New Roman" w:hAnsi="Times New Roman" w:cs="Times New Roman"/>
          <w:sz w:val="24"/>
          <w:szCs w:val="24"/>
        </w:rPr>
      </w:pPr>
    </w:p>
    <w:p w:rsidR="00E404BA" w:rsidRPr="004B6B43" w:rsidRDefault="00E404BA" w:rsidP="004B6B43">
      <w:pPr>
        <w:spacing w:after="0" w:line="240" w:lineRule="auto"/>
        <w:rPr>
          <w:rFonts w:ascii="Times New Roman" w:hAnsi="Times New Roman" w:cs="Times New Roman"/>
          <w:sz w:val="24"/>
          <w:szCs w:val="24"/>
        </w:rPr>
      </w:pPr>
    </w:p>
    <w:p w:rsidR="004D50C4" w:rsidRPr="004B6B43" w:rsidRDefault="004D50C4" w:rsidP="004D50C4">
      <w:pPr>
        <w:spacing w:after="0" w:line="240" w:lineRule="auto"/>
        <w:rPr>
          <w:rFonts w:ascii="Times New Roman" w:hAnsi="Times New Roman" w:cs="Times New Roman"/>
          <w:sz w:val="24"/>
          <w:szCs w:val="24"/>
        </w:rPr>
      </w:pPr>
    </w:p>
    <w:p w:rsidR="008F5097" w:rsidRPr="00C40160" w:rsidRDefault="00D44822" w:rsidP="00927596">
      <w:pPr>
        <w:spacing w:after="0" w:line="240" w:lineRule="auto"/>
        <w:rPr>
          <w:rFonts w:ascii="Times New Roman" w:hAnsi="Times New Roman" w:cs="Times New Roman"/>
          <w:b/>
          <w:caps/>
          <w:sz w:val="24"/>
          <w:szCs w:val="24"/>
        </w:rPr>
      </w:pPr>
      <w:r w:rsidRPr="00C40160">
        <w:rPr>
          <w:rFonts w:ascii="Times New Roman" w:hAnsi="Times New Roman" w:cs="Times New Roman"/>
          <w:b/>
          <w:caps/>
          <w:sz w:val="24"/>
          <w:szCs w:val="24"/>
        </w:rPr>
        <w:t>Background</w:t>
      </w:r>
    </w:p>
    <w:p w:rsidR="00D44822" w:rsidRPr="004B6B43" w:rsidRDefault="00D44822" w:rsidP="00927596">
      <w:pPr>
        <w:spacing w:after="0" w:line="240" w:lineRule="auto"/>
        <w:rPr>
          <w:rFonts w:ascii="Times New Roman" w:hAnsi="Times New Roman" w:cs="Times New Roman"/>
          <w:sz w:val="24"/>
          <w:szCs w:val="24"/>
        </w:rPr>
      </w:pPr>
    </w:p>
    <w:p w:rsidR="00D44822" w:rsidRPr="004B6B43" w:rsidRDefault="00D44822" w:rsidP="008D1465">
      <w:pPr>
        <w:spacing w:after="0" w:line="240" w:lineRule="auto"/>
        <w:jc w:val="both"/>
        <w:rPr>
          <w:rFonts w:ascii="Times New Roman" w:hAnsi="Times New Roman" w:cs="Times New Roman"/>
          <w:sz w:val="24"/>
          <w:szCs w:val="24"/>
        </w:rPr>
      </w:pPr>
      <w:proofErr w:type="spellStart"/>
      <w:r w:rsidRPr="004B6B43">
        <w:rPr>
          <w:rFonts w:ascii="Times New Roman" w:hAnsi="Times New Roman" w:cs="Times New Roman"/>
          <w:b/>
          <w:sz w:val="24"/>
          <w:szCs w:val="24"/>
        </w:rPr>
        <w:t>Snowland</w:t>
      </w:r>
      <w:proofErr w:type="spellEnd"/>
      <w:r w:rsidRPr="004B6B43">
        <w:rPr>
          <w:rFonts w:ascii="Times New Roman" w:hAnsi="Times New Roman" w:cs="Times New Roman"/>
          <w:b/>
          <w:sz w:val="24"/>
          <w:szCs w:val="24"/>
        </w:rPr>
        <w:t xml:space="preserve"> </w:t>
      </w:r>
      <w:proofErr w:type="spellStart"/>
      <w:r w:rsidRPr="004B6B43">
        <w:rPr>
          <w:rFonts w:ascii="Times New Roman" w:hAnsi="Times New Roman" w:cs="Times New Roman"/>
          <w:b/>
          <w:sz w:val="24"/>
          <w:szCs w:val="24"/>
        </w:rPr>
        <w:t>Ranag</w:t>
      </w:r>
      <w:proofErr w:type="spellEnd"/>
      <w:r w:rsidRPr="004B6B43">
        <w:rPr>
          <w:rFonts w:ascii="Times New Roman" w:hAnsi="Times New Roman" w:cs="Times New Roman"/>
          <w:b/>
          <w:sz w:val="24"/>
          <w:szCs w:val="24"/>
        </w:rPr>
        <w:t xml:space="preserve"> Light of Education School</w:t>
      </w:r>
      <w:r w:rsidRPr="004B6B43">
        <w:rPr>
          <w:rFonts w:ascii="Times New Roman" w:hAnsi="Times New Roman" w:cs="Times New Roman"/>
          <w:sz w:val="24"/>
          <w:szCs w:val="24"/>
        </w:rPr>
        <w:t xml:space="preserve"> </w:t>
      </w:r>
      <w:r w:rsidR="00C24C05" w:rsidRPr="004B6B43">
        <w:rPr>
          <w:rFonts w:ascii="Times New Roman" w:hAnsi="Times New Roman" w:cs="Times New Roman"/>
          <w:sz w:val="24"/>
          <w:szCs w:val="24"/>
        </w:rPr>
        <w:t xml:space="preserve">is a non-profit educational institution which </w:t>
      </w:r>
      <w:r w:rsidRPr="004B6B43">
        <w:rPr>
          <w:rFonts w:ascii="Times New Roman" w:hAnsi="Times New Roman" w:cs="Times New Roman"/>
          <w:sz w:val="24"/>
          <w:szCs w:val="24"/>
        </w:rPr>
        <w:t xml:space="preserve">was established in 2001 by Guru </w:t>
      </w:r>
      <w:proofErr w:type="spellStart"/>
      <w:r w:rsidRPr="004B6B43">
        <w:rPr>
          <w:rFonts w:ascii="Times New Roman" w:hAnsi="Times New Roman" w:cs="Times New Roman"/>
          <w:sz w:val="24"/>
          <w:szCs w:val="24"/>
        </w:rPr>
        <w:t>Ranag</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Tulkhu</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Rinchin</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Rinpoche</w:t>
      </w:r>
      <w:proofErr w:type="spellEnd"/>
      <w:r w:rsidR="005C107F" w:rsidRPr="004B6B43">
        <w:rPr>
          <w:rFonts w:ascii="Times New Roman" w:hAnsi="Times New Roman" w:cs="Times New Roman"/>
          <w:sz w:val="24"/>
          <w:szCs w:val="24"/>
        </w:rPr>
        <w:t xml:space="preserve"> with a vision to </w:t>
      </w:r>
      <w:r w:rsidR="00A91B37" w:rsidRPr="004B6B43">
        <w:rPr>
          <w:rFonts w:ascii="Times New Roman" w:hAnsi="Times New Roman" w:cs="Times New Roman"/>
          <w:sz w:val="24"/>
          <w:szCs w:val="24"/>
        </w:rPr>
        <w:t>improve</w:t>
      </w:r>
      <w:r w:rsidR="005C107F" w:rsidRPr="004B6B43">
        <w:rPr>
          <w:rFonts w:ascii="Times New Roman" w:hAnsi="Times New Roman" w:cs="Times New Roman"/>
          <w:sz w:val="24"/>
          <w:szCs w:val="24"/>
        </w:rPr>
        <w:t xml:space="preserve"> the quality of life of people living in the rural areas of the </w:t>
      </w:r>
      <w:r w:rsidR="00B85674" w:rsidRPr="004B6B43">
        <w:rPr>
          <w:rFonts w:ascii="Times New Roman" w:hAnsi="Times New Roman" w:cs="Times New Roman"/>
          <w:sz w:val="24"/>
          <w:szCs w:val="24"/>
        </w:rPr>
        <w:t>H</w:t>
      </w:r>
      <w:r w:rsidR="005C107F" w:rsidRPr="004B6B43">
        <w:rPr>
          <w:rFonts w:ascii="Times New Roman" w:hAnsi="Times New Roman" w:cs="Times New Roman"/>
          <w:sz w:val="24"/>
          <w:szCs w:val="24"/>
        </w:rPr>
        <w:t xml:space="preserve">imalayan region by educating their children. </w:t>
      </w:r>
      <w:r w:rsidR="00B85674" w:rsidRPr="004B6B43">
        <w:rPr>
          <w:rFonts w:ascii="Times New Roman" w:hAnsi="Times New Roman" w:cs="Times New Roman"/>
          <w:sz w:val="24"/>
          <w:szCs w:val="24"/>
        </w:rPr>
        <w:t>The S</w:t>
      </w:r>
      <w:r w:rsidR="00C24C05" w:rsidRPr="004B6B43">
        <w:rPr>
          <w:rFonts w:ascii="Times New Roman" w:hAnsi="Times New Roman" w:cs="Times New Roman"/>
          <w:sz w:val="24"/>
          <w:szCs w:val="24"/>
        </w:rPr>
        <w:t xml:space="preserve">chool is affiliated with Guru </w:t>
      </w:r>
      <w:proofErr w:type="spellStart"/>
      <w:r w:rsidR="00C24C05" w:rsidRPr="004B6B43">
        <w:rPr>
          <w:rFonts w:ascii="Times New Roman" w:hAnsi="Times New Roman" w:cs="Times New Roman"/>
          <w:sz w:val="24"/>
          <w:szCs w:val="24"/>
        </w:rPr>
        <w:t>Ranag</w:t>
      </w:r>
      <w:proofErr w:type="spellEnd"/>
      <w:r w:rsidR="00C24C05" w:rsidRPr="004B6B43">
        <w:rPr>
          <w:rFonts w:ascii="Times New Roman" w:hAnsi="Times New Roman" w:cs="Times New Roman"/>
          <w:sz w:val="24"/>
          <w:szCs w:val="24"/>
        </w:rPr>
        <w:t xml:space="preserve"> </w:t>
      </w:r>
      <w:proofErr w:type="spellStart"/>
      <w:r w:rsidR="00C24C05" w:rsidRPr="004B6B43">
        <w:rPr>
          <w:rFonts w:ascii="Times New Roman" w:hAnsi="Times New Roman" w:cs="Times New Roman"/>
          <w:sz w:val="24"/>
          <w:szCs w:val="24"/>
        </w:rPr>
        <w:t>Rinchen</w:t>
      </w:r>
      <w:proofErr w:type="spellEnd"/>
      <w:r w:rsidR="00C24C05" w:rsidRPr="004B6B43">
        <w:rPr>
          <w:rFonts w:ascii="Times New Roman" w:hAnsi="Times New Roman" w:cs="Times New Roman"/>
          <w:sz w:val="24"/>
          <w:szCs w:val="24"/>
        </w:rPr>
        <w:t xml:space="preserve"> </w:t>
      </w:r>
      <w:proofErr w:type="spellStart"/>
      <w:r w:rsidR="00C24C05" w:rsidRPr="004B6B43">
        <w:rPr>
          <w:rFonts w:ascii="Times New Roman" w:hAnsi="Times New Roman" w:cs="Times New Roman"/>
          <w:sz w:val="24"/>
          <w:szCs w:val="24"/>
        </w:rPr>
        <w:t>Rinpoche</w:t>
      </w:r>
      <w:proofErr w:type="spellEnd"/>
      <w:r w:rsidR="00C24C05" w:rsidRPr="004B6B43">
        <w:rPr>
          <w:rFonts w:ascii="Times New Roman" w:hAnsi="Times New Roman" w:cs="Times New Roman"/>
          <w:sz w:val="24"/>
          <w:szCs w:val="24"/>
        </w:rPr>
        <w:t xml:space="preserve"> Trust, Nepal. Guru </w:t>
      </w:r>
      <w:proofErr w:type="spellStart"/>
      <w:r w:rsidR="00C24C05" w:rsidRPr="004B6B43">
        <w:rPr>
          <w:rFonts w:ascii="Times New Roman" w:hAnsi="Times New Roman" w:cs="Times New Roman"/>
          <w:sz w:val="24"/>
          <w:szCs w:val="24"/>
        </w:rPr>
        <w:t>Rinpoche</w:t>
      </w:r>
      <w:proofErr w:type="spellEnd"/>
      <w:r w:rsidR="00C24C05" w:rsidRPr="004B6B43">
        <w:rPr>
          <w:rFonts w:ascii="Times New Roman" w:hAnsi="Times New Roman" w:cs="Times New Roman"/>
          <w:sz w:val="24"/>
          <w:szCs w:val="24"/>
        </w:rPr>
        <w:t xml:space="preserve"> is currently helping to run the </w:t>
      </w:r>
      <w:r w:rsidR="00B85674" w:rsidRPr="004B6B43">
        <w:rPr>
          <w:rFonts w:ascii="Times New Roman" w:hAnsi="Times New Roman" w:cs="Times New Roman"/>
          <w:sz w:val="24"/>
          <w:szCs w:val="24"/>
        </w:rPr>
        <w:t>S</w:t>
      </w:r>
      <w:r w:rsidR="00C24C05" w:rsidRPr="004B6B43">
        <w:rPr>
          <w:rFonts w:ascii="Times New Roman" w:hAnsi="Times New Roman" w:cs="Times New Roman"/>
          <w:sz w:val="24"/>
          <w:szCs w:val="24"/>
        </w:rPr>
        <w:t xml:space="preserve">chool aided by </w:t>
      </w:r>
      <w:r w:rsidR="003031B3">
        <w:rPr>
          <w:rFonts w:ascii="Times New Roman" w:hAnsi="Times New Roman" w:cs="Times New Roman"/>
          <w:sz w:val="24"/>
          <w:szCs w:val="24"/>
        </w:rPr>
        <w:t>his</w:t>
      </w:r>
      <w:r w:rsidR="00C24C05" w:rsidRPr="004B6B43">
        <w:rPr>
          <w:rFonts w:ascii="Times New Roman" w:hAnsi="Times New Roman" w:cs="Times New Roman"/>
          <w:sz w:val="24"/>
          <w:szCs w:val="24"/>
        </w:rPr>
        <w:t xml:space="preserve"> religious followers. </w:t>
      </w:r>
      <w:r w:rsidRPr="004B6B43">
        <w:rPr>
          <w:rFonts w:ascii="Times New Roman" w:hAnsi="Times New Roman" w:cs="Times New Roman"/>
          <w:sz w:val="24"/>
          <w:szCs w:val="24"/>
        </w:rPr>
        <w:t xml:space="preserve">There were only five children admitted </w:t>
      </w:r>
      <w:r w:rsidR="005C107F" w:rsidRPr="004B6B43">
        <w:rPr>
          <w:rFonts w:ascii="Times New Roman" w:hAnsi="Times New Roman" w:cs="Times New Roman"/>
          <w:sz w:val="24"/>
          <w:szCs w:val="24"/>
        </w:rPr>
        <w:t xml:space="preserve">to </w:t>
      </w:r>
      <w:r w:rsidR="00B85674" w:rsidRPr="004B6B43">
        <w:rPr>
          <w:rFonts w:ascii="Times New Roman" w:hAnsi="Times New Roman" w:cs="Times New Roman"/>
          <w:sz w:val="24"/>
          <w:szCs w:val="24"/>
        </w:rPr>
        <w:t>the S</w:t>
      </w:r>
      <w:r w:rsidRPr="004B6B43">
        <w:rPr>
          <w:rFonts w:ascii="Times New Roman" w:hAnsi="Times New Roman" w:cs="Times New Roman"/>
          <w:sz w:val="24"/>
          <w:szCs w:val="24"/>
        </w:rPr>
        <w:t xml:space="preserve">chool when it was initially established. </w:t>
      </w:r>
      <w:r w:rsidR="005C107F" w:rsidRPr="004B6B43">
        <w:rPr>
          <w:rFonts w:ascii="Times New Roman" w:hAnsi="Times New Roman" w:cs="Times New Roman"/>
          <w:sz w:val="24"/>
          <w:szCs w:val="24"/>
        </w:rPr>
        <w:t>T</w:t>
      </w:r>
      <w:r w:rsidRPr="004B6B43">
        <w:rPr>
          <w:rFonts w:ascii="Times New Roman" w:hAnsi="Times New Roman" w:cs="Times New Roman"/>
          <w:sz w:val="24"/>
          <w:szCs w:val="24"/>
        </w:rPr>
        <w:t>he number of students has now increased to</w:t>
      </w:r>
      <w:r w:rsidR="00583FA8" w:rsidRPr="004B6B43">
        <w:rPr>
          <w:rFonts w:ascii="Times New Roman" w:hAnsi="Times New Roman" w:cs="Times New Roman"/>
          <w:sz w:val="24"/>
          <w:szCs w:val="24"/>
        </w:rPr>
        <w:t xml:space="preserve"> one hundred and forty eight</w:t>
      </w:r>
      <w:r w:rsidRPr="004B6B43">
        <w:rPr>
          <w:rFonts w:ascii="Times New Roman" w:hAnsi="Times New Roman" w:cs="Times New Roman"/>
          <w:sz w:val="24"/>
          <w:szCs w:val="24"/>
        </w:rPr>
        <w:t xml:space="preserve">. </w:t>
      </w:r>
    </w:p>
    <w:p w:rsidR="00A91B37" w:rsidRPr="004B6B43" w:rsidRDefault="00A91B37" w:rsidP="008D1465">
      <w:pPr>
        <w:spacing w:after="0" w:line="240" w:lineRule="auto"/>
        <w:jc w:val="both"/>
        <w:rPr>
          <w:rFonts w:ascii="Times New Roman" w:hAnsi="Times New Roman" w:cs="Times New Roman"/>
          <w:sz w:val="24"/>
          <w:szCs w:val="24"/>
        </w:rPr>
      </w:pPr>
    </w:p>
    <w:p w:rsidR="00A91B37" w:rsidRPr="004B6B43" w:rsidRDefault="00A91B37" w:rsidP="008D1465">
      <w:pPr>
        <w:spacing w:after="0" w:line="240" w:lineRule="auto"/>
        <w:jc w:val="both"/>
        <w:rPr>
          <w:rFonts w:ascii="Times New Roman" w:hAnsi="Times New Roman" w:cs="Times New Roman"/>
          <w:sz w:val="24"/>
          <w:szCs w:val="24"/>
        </w:rPr>
      </w:pPr>
      <w:r w:rsidRPr="004B6B43">
        <w:rPr>
          <w:rFonts w:ascii="Times New Roman" w:hAnsi="Times New Roman" w:cs="Times New Roman"/>
          <w:sz w:val="24"/>
          <w:szCs w:val="24"/>
        </w:rPr>
        <w:t xml:space="preserve">Understanding the importance of education to uplift the poor living condition of the people, the </w:t>
      </w:r>
      <w:r w:rsidR="00B85674" w:rsidRPr="004B6B43">
        <w:rPr>
          <w:rFonts w:ascii="Times New Roman" w:hAnsi="Times New Roman" w:cs="Times New Roman"/>
          <w:sz w:val="24"/>
          <w:szCs w:val="24"/>
        </w:rPr>
        <w:t>S</w:t>
      </w:r>
      <w:r w:rsidRPr="004B6B43">
        <w:rPr>
          <w:rFonts w:ascii="Times New Roman" w:hAnsi="Times New Roman" w:cs="Times New Roman"/>
          <w:sz w:val="24"/>
          <w:szCs w:val="24"/>
        </w:rPr>
        <w:t>chool has been providing education to the very needy and underprivileged children living around the rural areas of the Himalayan re</w:t>
      </w:r>
      <w:r w:rsidR="0032756D">
        <w:rPr>
          <w:rFonts w:ascii="Times New Roman" w:hAnsi="Times New Roman" w:cs="Times New Roman"/>
          <w:sz w:val="24"/>
          <w:szCs w:val="24"/>
        </w:rPr>
        <w:t xml:space="preserve">gion of Nepal, especially from </w:t>
      </w:r>
      <w:proofErr w:type="spellStart"/>
      <w:r w:rsidR="0032756D">
        <w:rPr>
          <w:rFonts w:ascii="Times New Roman" w:hAnsi="Times New Roman" w:cs="Times New Roman"/>
          <w:sz w:val="24"/>
          <w:szCs w:val="24"/>
        </w:rPr>
        <w:t>Dolpa</w:t>
      </w:r>
      <w:proofErr w:type="spellEnd"/>
      <w:r w:rsidRPr="004B6B43">
        <w:rPr>
          <w:rFonts w:ascii="Times New Roman" w:hAnsi="Times New Roman" w:cs="Times New Roman"/>
          <w:sz w:val="24"/>
          <w:szCs w:val="24"/>
        </w:rPr>
        <w:t>.</w:t>
      </w:r>
      <w:r w:rsidR="00601F68" w:rsidRPr="004B6B43">
        <w:rPr>
          <w:rFonts w:ascii="Times New Roman" w:hAnsi="Times New Roman" w:cs="Times New Roman"/>
          <w:sz w:val="24"/>
          <w:szCs w:val="24"/>
        </w:rPr>
        <w:t xml:space="preserve"> The children currently admitted in the sc</w:t>
      </w:r>
      <w:r w:rsidR="00623731" w:rsidRPr="004B6B43">
        <w:rPr>
          <w:rFonts w:ascii="Times New Roman" w:hAnsi="Times New Roman" w:cs="Times New Roman"/>
          <w:sz w:val="24"/>
          <w:szCs w:val="24"/>
        </w:rPr>
        <w:t xml:space="preserve">hool are from the areas of </w:t>
      </w:r>
      <w:proofErr w:type="spellStart"/>
      <w:r w:rsidR="00623731" w:rsidRPr="004B6B43">
        <w:rPr>
          <w:rFonts w:ascii="Times New Roman" w:hAnsi="Times New Roman" w:cs="Times New Roman"/>
          <w:sz w:val="24"/>
          <w:szCs w:val="24"/>
        </w:rPr>
        <w:t>Soluk</w:t>
      </w:r>
      <w:r w:rsidR="00601F68" w:rsidRPr="004B6B43">
        <w:rPr>
          <w:rFonts w:ascii="Times New Roman" w:hAnsi="Times New Roman" w:cs="Times New Roman"/>
          <w:sz w:val="24"/>
          <w:szCs w:val="24"/>
        </w:rPr>
        <w:t>humbu</w:t>
      </w:r>
      <w:proofErr w:type="spellEnd"/>
      <w:r w:rsidR="00601F68" w:rsidRPr="004B6B43">
        <w:rPr>
          <w:rFonts w:ascii="Times New Roman" w:hAnsi="Times New Roman" w:cs="Times New Roman"/>
          <w:sz w:val="24"/>
          <w:szCs w:val="24"/>
        </w:rPr>
        <w:t>, Mustan</w:t>
      </w:r>
      <w:r w:rsidR="00623731" w:rsidRPr="004B6B43">
        <w:rPr>
          <w:rFonts w:ascii="Times New Roman" w:hAnsi="Times New Roman" w:cs="Times New Roman"/>
          <w:sz w:val="24"/>
          <w:szCs w:val="24"/>
        </w:rPr>
        <w:t xml:space="preserve">g, </w:t>
      </w:r>
      <w:proofErr w:type="spellStart"/>
      <w:r w:rsidR="00623731" w:rsidRPr="004B6B43">
        <w:rPr>
          <w:rFonts w:ascii="Times New Roman" w:hAnsi="Times New Roman" w:cs="Times New Roman"/>
          <w:sz w:val="24"/>
          <w:szCs w:val="24"/>
        </w:rPr>
        <w:t>Mugu</w:t>
      </w:r>
      <w:proofErr w:type="spellEnd"/>
      <w:r w:rsidR="00623731" w:rsidRPr="004B6B43">
        <w:rPr>
          <w:rFonts w:ascii="Times New Roman" w:hAnsi="Times New Roman" w:cs="Times New Roman"/>
          <w:sz w:val="24"/>
          <w:szCs w:val="24"/>
        </w:rPr>
        <w:t xml:space="preserve">, </w:t>
      </w:r>
      <w:proofErr w:type="spellStart"/>
      <w:r w:rsidR="00623731" w:rsidRPr="004B6B43">
        <w:rPr>
          <w:rFonts w:ascii="Times New Roman" w:hAnsi="Times New Roman" w:cs="Times New Roman"/>
          <w:sz w:val="24"/>
          <w:szCs w:val="24"/>
        </w:rPr>
        <w:t>Dolpa</w:t>
      </w:r>
      <w:proofErr w:type="spellEnd"/>
      <w:r w:rsidR="00623731" w:rsidRPr="004B6B43">
        <w:rPr>
          <w:rFonts w:ascii="Times New Roman" w:hAnsi="Times New Roman" w:cs="Times New Roman"/>
          <w:sz w:val="24"/>
          <w:szCs w:val="24"/>
        </w:rPr>
        <w:t xml:space="preserve">, </w:t>
      </w:r>
      <w:proofErr w:type="spellStart"/>
      <w:r w:rsidR="00623731" w:rsidRPr="004B6B43">
        <w:rPr>
          <w:rFonts w:ascii="Times New Roman" w:hAnsi="Times New Roman" w:cs="Times New Roman"/>
          <w:sz w:val="24"/>
          <w:szCs w:val="24"/>
        </w:rPr>
        <w:t>Jumla</w:t>
      </w:r>
      <w:proofErr w:type="spellEnd"/>
      <w:r w:rsidR="00623731" w:rsidRPr="004B6B43">
        <w:rPr>
          <w:rFonts w:ascii="Times New Roman" w:hAnsi="Times New Roman" w:cs="Times New Roman"/>
          <w:sz w:val="24"/>
          <w:szCs w:val="24"/>
        </w:rPr>
        <w:t xml:space="preserve"> and </w:t>
      </w:r>
      <w:proofErr w:type="spellStart"/>
      <w:r w:rsidR="00623731" w:rsidRPr="004B6B43">
        <w:rPr>
          <w:rFonts w:ascii="Times New Roman" w:hAnsi="Times New Roman" w:cs="Times New Roman"/>
          <w:sz w:val="24"/>
          <w:szCs w:val="24"/>
        </w:rPr>
        <w:t>Humla</w:t>
      </w:r>
      <w:proofErr w:type="spellEnd"/>
      <w:r w:rsidR="00601F68" w:rsidRPr="004B6B43">
        <w:rPr>
          <w:rFonts w:ascii="Times New Roman" w:hAnsi="Times New Roman" w:cs="Times New Roman"/>
          <w:sz w:val="24"/>
          <w:szCs w:val="24"/>
        </w:rPr>
        <w:t xml:space="preserve">. </w:t>
      </w:r>
      <w:r w:rsidR="00715463" w:rsidRPr="004B6B43">
        <w:rPr>
          <w:rFonts w:ascii="Times New Roman" w:hAnsi="Times New Roman" w:cs="Times New Roman"/>
          <w:sz w:val="24"/>
          <w:szCs w:val="24"/>
        </w:rPr>
        <w:t xml:space="preserve">Because of the </w:t>
      </w:r>
      <w:r w:rsidR="00F24440" w:rsidRPr="004B6B43">
        <w:rPr>
          <w:rFonts w:ascii="Times New Roman" w:hAnsi="Times New Roman" w:cs="Times New Roman"/>
          <w:sz w:val="24"/>
          <w:szCs w:val="24"/>
        </w:rPr>
        <w:t>extreme temperatures</w:t>
      </w:r>
      <w:r w:rsidR="00C65398">
        <w:rPr>
          <w:rFonts w:ascii="Times New Roman" w:hAnsi="Times New Roman" w:cs="Times New Roman"/>
          <w:sz w:val="24"/>
          <w:szCs w:val="24"/>
        </w:rPr>
        <w:t xml:space="preserve"> </w:t>
      </w:r>
      <w:r w:rsidR="00563AB0">
        <w:rPr>
          <w:rFonts w:ascii="Times New Roman" w:hAnsi="Times New Roman" w:cs="Times New Roman"/>
          <w:sz w:val="24"/>
          <w:szCs w:val="24"/>
        </w:rPr>
        <w:t xml:space="preserve">which </w:t>
      </w:r>
      <w:r w:rsidR="00563AB0" w:rsidRPr="004B6B43">
        <w:rPr>
          <w:rFonts w:ascii="Times New Roman" w:hAnsi="Times New Roman" w:cs="Times New Roman"/>
          <w:sz w:val="24"/>
          <w:szCs w:val="24"/>
        </w:rPr>
        <w:t>drop well below zero degrees most of the time throughout the year</w:t>
      </w:r>
      <w:r w:rsidR="00F24440" w:rsidRPr="004B6B43">
        <w:rPr>
          <w:rFonts w:ascii="Times New Roman" w:hAnsi="Times New Roman" w:cs="Times New Roman"/>
          <w:sz w:val="24"/>
          <w:szCs w:val="24"/>
        </w:rPr>
        <w:t>, survival is a daily struggle for people living in these areas where sickness canno</w:t>
      </w:r>
      <w:r w:rsidR="005C6CCD" w:rsidRPr="004B6B43">
        <w:rPr>
          <w:rFonts w:ascii="Times New Roman" w:hAnsi="Times New Roman" w:cs="Times New Roman"/>
          <w:sz w:val="24"/>
          <w:szCs w:val="24"/>
        </w:rPr>
        <w:t>t be cured, simple injuries can</w:t>
      </w:r>
      <w:r w:rsidR="00F24440" w:rsidRPr="004B6B43">
        <w:rPr>
          <w:rFonts w:ascii="Times New Roman" w:hAnsi="Times New Roman" w:cs="Times New Roman"/>
          <w:sz w:val="24"/>
          <w:szCs w:val="24"/>
        </w:rPr>
        <w:t xml:space="preserve">not </w:t>
      </w:r>
      <w:r w:rsidR="005C6CCD" w:rsidRPr="004B6B43">
        <w:rPr>
          <w:rFonts w:ascii="Times New Roman" w:hAnsi="Times New Roman" w:cs="Times New Roman"/>
          <w:sz w:val="24"/>
          <w:szCs w:val="24"/>
        </w:rPr>
        <w:t xml:space="preserve">be </w:t>
      </w:r>
      <w:r w:rsidR="00F24440" w:rsidRPr="004B6B43">
        <w:rPr>
          <w:rFonts w:ascii="Times New Roman" w:hAnsi="Times New Roman" w:cs="Times New Roman"/>
          <w:sz w:val="24"/>
          <w:szCs w:val="24"/>
        </w:rPr>
        <w:t xml:space="preserve">treated and general nutrition is unavailable. </w:t>
      </w:r>
      <w:r w:rsidR="00B8688B" w:rsidRPr="004B6B43">
        <w:rPr>
          <w:rFonts w:ascii="Times New Roman" w:hAnsi="Times New Roman" w:cs="Times New Roman"/>
          <w:sz w:val="24"/>
          <w:szCs w:val="24"/>
        </w:rPr>
        <w:t>Government schools in these regions are scarce</w:t>
      </w:r>
      <w:r w:rsidR="000022A8">
        <w:rPr>
          <w:rFonts w:ascii="Times New Roman" w:hAnsi="Times New Roman" w:cs="Times New Roman"/>
          <w:sz w:val="24"/>
          <w:szCs w:val="24"/>
        </w:rPr>
        <w:t xml:space="preserve"> and t</w:t>
      </w:r>
      <w:r w:rsidR="005C6CCD" w:rsidRPr="004B6B43">
        <w:rPr>
          <w:rFonts w:ascii="Times New Roman" w:hAnsi="Times New Roman" w:cs="Times New Roman"/>
          <w:sz w:val="24"/>
          <w:szCs w:val="24"/>
        </w:rPr>
        <w:t>he majority of children receive little or no education because t</w:t>
      </w:r>
      <w:r w:rsidR="00715463" w:rsidRPr="004B6B43">
        <w:rPr>
          <w:rFonts w:ascii="Times New Roman" w:hAnsi="Times New Roman" w:cs="Times New Roman"/>
          <w:sz w:val="24"/>
          <w:szCs w:val="24"/>
        </w:rPr>
        <w:t>he schools available are</w:t>
      </w:r>
      <w:r w:rsidR="00601F68" w:rsidRPr="004B6B43">
        <w:rPr>
          <w:rFonts w:ascii="Times New Roman" w:hAnsi="Times New Roman" w:cs="Times New Roman"/>
          <w:sz w:val="24"/>
          <w:szCs w:val="24"/>
        </w:rPr>
        <w:t xml:space="preserve"> open for a maximum of four months and remain c</w:t>
      </w:r>
      <w:r w:rsidR="002C1D8E" w:rsidRPr="004B6B43">
        <w:rPr>
          <w:rFonts w:ascii="Times New Roman" w:hAnsi="Times New Roman" w:cs="Times New Roman"/>
          <w:sz w:val="24"/>
          <w:szCs w:val="24"/>
        </w:rPr>
        <w:t xml:space="preserve">losed for the rest of the year. </w:t>
      </w:r>
      <w:r w:rsidR="00B85674" w:rsidRPr="004B6B43">
        <w:rPr>
          <w:rFonts w:ascii="Times New Roman" w:hAnsi="Times New Roman" w:cs="Times New Roman"/>
          <w:sz w:val="24"/>
          <w:szCs w:val="24"/>
        </w:rPr>
        <w:t>Guru</w:t>
      </w:r>
      <w:r w:rsidR="00601F68" w:rsidRPr="004B6B43">
        <w:rPr>
          <w:rFonts w:ascii="Times New Roman" w:hAnsi="Times New Roman" w:cs="Times New Roman"/>
          <w:sz w:val="24"/>
          <w:szCs w:val="24"/>
        </w:rPr>
        <w:t xml:space="preserve"> </w:t>
      </w:r>
      <w:proofErr w:type="spellStart"/>
      <w:r w:rsidR="00601F68" w:rsidRPr="004B6B43">
        <w:rPr>
          <w:rFonts w:ascii="Times New Roman" w:hAnsi="Times New Roman" w:cs="Times New Roman"/>
          <w:sz w:val="24"/>
          <w:szCs w:val="24"/>
        </w:rPr>
        <w:t>Rinpoche</w:t>
      </w:r>
      <w:proofErr w:type="spellEnd"/>
      <w:r w:rsidR="00601F68" w:rsidRPr="004B6B43">
        <w:rPr>
          <w:rFonts w:ascii="Times New Roman" w:hAnsi="Times New Roman" w:cs="Times New Roman"/>
          <w:sz w:val="24"/>
          <w:szCs w:val="24"/>
        </w:rPr>
        <w:t xml:space="preserve"> spent his childhood in this area and knows well of its hardships. He believes that the way to an improved life is through education and knowledge. With hopes of providing education, health care and a greater understanding of the world to the children of the Himalayan Region, he continu</w:t>
      </w:r>
      <w:r w:rsidR="00171E39" w:rsidRPr="004B6B43">
        <w:rPr>
          <w:rFonts w:ascii="Times New Roman" w:hAnsi="Times New Roman" w:cs="Times New Roman"/>
          <w:sz w:val="24"/>
          <w:szCs w:val="24"/>
        </w:rPr>
        <w:t xml:space="preserve">es his efforts at </w:t>
      </w:r>
      <w:proofErr w:type="spellStart"/>
      <w:r w:rsidR="00171E39" w:rsidRPr="004B6B43">
        <w:rPr>
          <w:rFonts w:ascii="Times New Roman" w:hAnsi="Times New Roman" w:cs="Times New Roman"/>
          <w:sz w:val="24"/>
          <w:szCs w:val="24"/>
        </w:rPr>
        <w:t>Snowland</w:t>
      </w:r>
      <w:proofErr w:type="spellEnd"/>
      <w:r w:rsidR="00171E39" w:rsidRPr="004B6B43">
        <w:rPr>
          <w:rFonts w:ascii="Times New Roman" w:hAnsi="Times New Roman" w:cs="Times New Roman"/>
          <w:sz w:val="24"/>
          <w:szCs w:val="24"/>
        </w:rPr>
        <w:t xml:space="preserve"> </w:t>
      </w:r>
      <w:proofErr w:type="spellStart"/>
      <w:r w:rsidR="00171E39" w:rsidRPr="004B6B43">
        <w:rPr>
          <w:rFonts w:ascii="Times New Roman" w:hAnsi="Times New Roman" w:cs="Times New Roman"/>
          <w:sz w:val="24"/>
          <w:szCs w:val="24"/>
        </w:rPr>
        <w:t>Rana</w:t>
      </w:r>
      <w:r w:rsidR="00601F68" w:rsidRPr="004B6B43">
        <w:rPr>
          <w:rFonts w:ascii="Times New Roman" w:hAnsi="Times New Roman" w:cs="Times New Roman"/>
          <w:sz w:val="24"/>
          <w:szCs w:val="24"/>
        </w:rPr>
        <w:t>g</w:t>
      </w:r>
      <w:proofErr w:type="spellEnd"/>
      <w:r w:rsidR="00601F68" w:rsidRPr="004B6B43">
        <w:rPr>
          <w:rFonts w:ascii="Times New Roman" w:hAnsi="Times New Roman" w:cs="Times New Roman"/>
          <w:sz w:val="24"/>
          <w:szCs w:val="24"/>
        </w:rPr>
        <w:t xml:space="preserve"> School.</w:t>
      </w:r>
    </w:p>
    <w:p w:rsidR="00D44822" w:rsidRPr="004B6B43" w:rsidRDefault="00D44822" w:rsidP="008D1465">
      <w:pPr>
        <w:spacing w:after="0" w:line="240" w:lineRule="auto"/>
        <w:jc w:val="both"/>
        <w:rPr>
          <w:rFonts w:ascii="Times New Roman" w:hAnsi="Times New Roman" w:cs="Times New Roman"/>
          <w:sz w:val="24"/>
          <w:szCs w:val="24"/>
        </w:rPr>
      </w:pPr>
    </w:p>
    <w:p w:rsidR="00D44822" w:rsidRPr="004B6B43" w:rsidRDefault="00583FA8" w:rsidP="008D1465">
      <w:pPr>
        <w:spacing w:after="0" w:line="240" w:lineRule="auto"/>
        <w:jc w:val="both"/>
        <w:rPr>
          <w:rFonts w:ascii="Times New Roman" w:hAnsi="Times New Roman" w:cs="Times New Roman"/>
          <w:sz w:val="24"/>
          <w:szCs w:val="24"/>
        </w:rPr>
      </w:pPr>
      <w:r w:rsidRPr="004B6B43">
        <w:rPr>
          <w:rFonts w:ascii="Times New Roman" w:hAnsi="Times New Roman" w:cs="Times New Roman"/>
          <w:sz w:val="24"/>
          <w:szCs w:val="24"/>
        </w:rPr>
        <w:t>C</w:t>
      </w:r>
      <w:r w:rsidR="00D44822" w:rsidRPr="004B6B43">
        <w:rPr>
          <w:rFonts w:ascii="Times New Roman" w:hAnsi="Times New Roman" w:cs="Times New Roman"/>
          <w:sz w:val="24"/>
          <w:szCs w:val="24"/>
        </w:rPr>
        <w:t xml:space="preserve">hildren from poor families and orphans are provided with free education, food and a safe environment to live in. The classes range from </w:t>
      </w:r>
      <w:r w:rsidR="00623731" w:rsidRPr="004B6B43">
        <w:rPr>
          <w:rFonts w:ascii="Times New Roman" w:hAnsi="Times New Roman" w:cs="Times New Roman"/>
          <w:sz w:val="24"/>
          <w:szCs w:val="24"/>
        </w:rPr>
        <w:t>grade one</w:t>
      </w:r>
      <w:r w:rsidR="00D44822" w:rsidRPr="004B6B43">
        <w:rPr>
          <w:rFonts w:ascii="Times New Roman" w:hAnsi="Times New Roman" w:cs="Times New Roman"/>
          <w:sz w:val="24"/>
          <w:szCs w:val="24"/>
        </w:rPr>
        <w:t xml:space="preserve"> to grade</w:t>
      </w:r>
      <w:r w:rsidR="00623731" w:rsidRPr="004B6B43">
        <w:rPr>
          <w:rFonts w:ascii="Times New Roman" w:hAnsi="Times New Roman" w:cs="Times New Roman"/>
          <w:sz w:val="24"/>
          <w:szCs w:val="24"/>
        </w:rPr>
        <w:t xml:space="preserve"> ten</w:t>
      </w:r>
      <w:r w:rsidR="00D44822" w:rsidRPr="004B6B43">
        <w:rPr>
          <w:rFonts w:ascii="Times New Roman" w:hAnsi="Times New Roman" w:cs="Times New Roman"/>
          <w:sz w:val="24"/>
          <w:szCs w:val="24"/>
        </w:rPr>
        <w:t>.</w:t>
      </w:r>
      <w:r w:rsidR="00601F68" w:rsidRPr="004B6B43">
        <w:rPr>
          <w:rFonts w:ascii="Times New Roman" w:hAnsi="Times New Roman" w:cs="Times New Roman"/>
          <w:sz w:val="24"/>
          <w:szCs w:val="24"/>
        </w:rPr>
        <w:t xml:space="preserve"> </w:t>
      </w:r>
      <w:proofErr w:type="spellStart"/>
      <w:r w:rsidR="00171E39" w:rsidRPr="004B6B43">
        <w:rPr>
          <w:rFonts w:ascii="Times New Roman" w:hAnsi="Times New Roman" w:cs="Times New Roman"/>
          <w:sz w:val="24"/>
          <w:szCs w:val="24"/>
        </w:rPr>
        <w:t>Snowland</w:t>
      </w:r>
      <w:proofErr w:type="spellEnd"/>
      <w:r w:rsidR="00171E39" w:rsidRPr="004B6B43">
        <w:rPr>
          <w:rFonts w:ascii="Times New Roman" w:hAnsi="Times New Roman" w:cs="Times New Roman"/>
          <w:sz w:val="24"/>
          <w:szCs w:val="24"/>
        </w:rPr>
        <w:t xml:space="preserve"> </w:t>
      </w:r>
      <w:proofErr w:type="spellStart"/>
      <w:r w:rsidR="00171E39" w:rsidRPr="004B6B43">
        <w:rPr>
          <w:rFonts w:ascii="Times New Roman" w:hAnsi="Times New Roman" w:cs="Times New Roman"/>
          <w:sz w:val="24"/>
          <w:szCs w:val="24"/>
        </w:rPr>
        <w:t>Rana</w:t>
      </w:r>
      <w:r w:rsidR="00D44822" w:rsidRPr="004B6B43">
        <w:rPr>
          <w:rFonts w:ascii="Times New Roman" w:hAnsi="Times New Roman" w:cs="Times New Roman"/>
          <w:sz w:val="24"/>
          <w:szCs w:val="24"/>
        </w:rPr>
        <w:t>g</w:t>
      </w:r>
      <w:proofErr w:type="spellEnd"/>
      <w:r w:rsidR="00D44822" w:rsidRPr="004B6B43">
        <w:rPr>
          <w:rFonts w:ascii="Times New Roman" w:hAnsi="Times New Roman" w:cs="Times New Roman"/>
          <w:sz w:val="24"/>
          <w:szCs w:val="24"/>
        </w:rPr>
        <w:t xml:space="preserve"> School aims to provide all the children with the tools they need to ensure </w:t>
      </w:r>
      <w:r w:rsidR="001F1111">
        <w:rPr>
          <w:rFonts w:ascii="Times New Roman" w:hAnsi="Times New Roman" w:cs="Times New Roman"/>
          <w:sz w:val="24"/>
          <w:szCs w:val="24"/>
        </w:rPr>
        <w:t xml:space="preserve">a better life for them to succeed and help in uplifting the social and economic condition of their community in </w:t>
      </w:r>
      <w:r w:rsidR="00F738F6">
        <w:rPr>
          <w:rFonts w:ascii="Times New Roman" w:hAnsi="Times New Roman" w:cs="Times New Roman"/>
          <w:sz w:val="24"/>
          <w:szCs w:val="24"/>
        </w:rPr>
        <w:t xml:space="preserve">relevant </w:t>
      </w:r>
      <w:r w:rsidR="001F1111">
        <w:rPr>
          <w:rFonts w:ascii="Times New Roman" w:hAnsi="Times New Roman" w:cs="Times New Roman"/>
          <w:sz w:val="24"/>
          <w:szCs w:val="24"/>
        </w:rPr>
        <w:t>way</w:t>
      </w:r>
      <w:r w:rsidR="00F738F6">
        <w:rPr>
          <w:rFonts w:ascii="Times New Roman" w:hAnsi="Times New Roman" w:cs="Times New Roman"/>
          <w:sz w:val="24"/>
          <w:szCs w:val="24"/>
        </w:rPr>
        <w:t>s</w:t>
      </w:r>
      <w:r w:rsidR="00D44822" w:rsidRPr="004B6B43">
        <w:rPr>
          <w:rFonts w:ascii="Times New Roman" w:hAnsi="Times New Roman" w:cs="Times New Roman"/>
          <w:sz w:val="24"/>
          <w:szCs w:val="24"/>
        </w:rPr>
        <w:t>.</w:t>
      </w:r>
    </w:p>
    <w:p w:rsidR="00583FA8" w:rsidRPr="004B6B43" w:rsidRDefault="00583FA8" w:rsidP="008D1465">
      <w:pPr>
        <w:spacing w:after="0" w:line="240" w:lineRule="auto"/>
        <w:jc w:val="both"/>
        <w:rPr>
          <w:rFonts w:ascii="Times New Roman" w:hAnsi="Times New Roman" w:cs="Times New Roman"/>
          <w:sz w:val="24"/>
          <w:szCs w:val="24"/>
        </w:rPr>
      </w:pPr>
    </w:p>
    <w:p w:rsidR="00583FA8" w:rsidRPr="004B6B43" w:rsidRDefault="00583FA8" w:rsidP="008D1465">
      <w:pPr>
        <w:spacing w:after="0" w:line="240" w:lineRule="auto"/>
        <w:jc w:val="both"/>
        <w:rPr>
          <w:rFonts w:ascii="Times New Roman" w:hAnsi="Times New Roman" w:cs="Times New Roman"/>
          <w:sz w:val="24"/>
          <w:szCs w:val="24"/>
        </w:rPr>
      </w:pPr>
      <w:r w:rsidRPr="004B6B43">
        <w:rPr>
          <w:rFonts w:ascii="Times New Roman" w:hAnsi="Times New Roman" w:cs="Times New Roman"/>
          <w:sz w:val="24"/>
          <w:szCs w:val="24"/>
        </w:rPr>
        <w:t xml:space="preserve">From July 2011, upon the request of Guru </w:t>
      </w:r>
      <w:proofErr w:type="spellStart"/>
      <w:r w:rsidRPr="004B6B43">
        <w:rPr>
          <w:rFonts w:ascii="Times New Roman" w:hAnsi="Times New Roman" w:cs="Times New Roman"/>
          <w:sz w:val="24"/>
          <w:szCs w:val="24"/>
        </w:rPr>
        <w:t>Rinpoche</w:t>
      </w:r>
      <w:proofErr w:type="spellEnd"/>
      <w:r w:rsidRPr="004B6B43">
        <w:rPr>
          <w:rFonts w:ascii="Times New Roman" w:hAnsi="Times New Roman" w:cs="Times New Roman"/>
          <w:sz w:val="24"/>
          <w:szCs w:val="24"/>
        </w:rPr>
        <w:t>, new management team lead by Mrs. Prabha (Rajbhandar</w:t>
      </w:r>
      <w:r w:rsidR="00073EB4">
        <w:rPr>
          <w:rFonts w:ascii="Times New Roman" w:hAnsi="Times New Roman" w:cs="Times New Roman"/>
          <w:sz w:val="24"/>
          <w:szCs w:val="24"/>
        </w:rPr>
        <w:t>i</w:t>
      </w:r>
      <w:r w:rsidRPr="004B6B43">
        <w:rPr>
          <w:rFonts w:ascii="Times New Roman" w:hAnsi="Times New Roman" w:cs="Times New Roman"/>
          <w:sz w:val="24"/>
          <w:szCs w:val="24"/>
        </w:rPr>
        <w:t xml:space="preserve">) Pradhan made detailed study about the school in order to bring managerial, academic and other changes in the school. The new management have been studying the school for a year and have successfully formed a new board with some new </w:t>
      </w:r>
      <w:r w:rsidRPr="004B6B43">
        <w:rPr>
          <w:rFonts w:ascii="Times New Roman" w:hAnsi="Times New Roman" w:cs="Times New Roman"/>
          <w:sz w:val="24"/>
          <w:szCs w:val="24"/>
        </w:rPr>
        <w:lastRenderedPageBreak/>
        <w:t>members. By April 2012, the team aims to take full responsibility of the management of the School and make necessary changes according to the children’s needs and requirements.</w:t>
      </w:r>
    </w:p>
    <w:p w:rsidR="00583FA8" w:rsidRPr="004B6B43" w:rsidRDefault="00583FA8" w:rsidP="008D1465">
      <w:pPr>
        <w:spacing w:after="0" w:line="240" w:lineRule="auto"/>
        <w:jc w:val="both"/>
        <w:rPr>
          <w:rFonts w:ascii="Times New Roman" w:hAnsi="Times New Roman" w:cs="Times New Roman"/>
          <w:sz w:val="24"/>
          <w:szCs w:val="24"/>
        </w:rPr>
      </w:pPr>
    </w:p>
    <w:p w:rsidR="00583FA8" w:rsidRPr="00C40160" w:rsidRDefault="00583FA8" w:rsidP="00583FA8">
      <w:pPr>
        <w:spacing w:after="0" w:line="240" w:lineRule="auto"/>
        <w:rPr>
          <w:rFonts w:ascii="Times New Roman" w:hAnsi="Times New Roman" w:cs="Times New Roman"/>
          <w:b/>
          <w:caps/>
          <w:sz w:val="24"/>
          <w:szCs w:val="24"/>
        </w:rPr>
      </w:pPr>
      <w:r w:rsidRPr="00C40160">
        <w:rPr>
          <w:rFonts w:ascii="Times New Roman" w:hAnsi="Times New Roman" w:cs="Times New Roman"/>
          <w:b/>
          <w:caps/>
          <w:sz w:val="24"/>
          <w:szCs w:val="24"/>
        </w:rPr>
        <w:t>Organizational Structure for the year 2012/13</w:t>
      </w:r>
    </w:p>
    <w:p w:rsidR="00583FA8" w:rsidRPr="004B6B43" w:rsidRDefault="00583FA8" w:rsidP="00583FA8">
      <w:pPr>
        <w:spacing w:after="0" w:line="240" w:lineRule="auto"/>
        <w:rPr>
          <w:rFonts w:ascii="Times New Roman" w:hAnsi="Times New Roman" w:cs="Times New Roman"/>
          <w:b/>
          <w:sz w:val="24"/>
          <w:szCs w:val="24"/>
        </w:rPr>
      </w:pPr>
    </w:p>
    <w:p w:rsidR="00583FA8" w:rsidRPr="004B6B43" w:rsidRDefault="00583FA8" w:rsidP="00583FA8">
      <w:pPr>
        <w:spacing w:after="0" w:line="240" w:lineRule="auto"/>
        <w:rPr>
          <w:rFonts w:ascii="Times New Roman" w:hAnsi="Times New Roman" w:cs="Times New Roman"/>
          <w:b/>
          <w:sz w:val="24"/>
          <w:szCs w:val="24"/>
        </w:rPr>
      </w:pPr>
      <w:r w:rsidRPr="004B6B43">
        <w:rPr>
          <w:rFonts w:ascii="Times New Roman" w:hAnsi="Times New Roman" w:cs="Times New Roman"/>
          <w:b/>
          <w:sz w:val="24"/>
          <w:szCs w:val="24"/>
        </w:rPr>
        <w:t>Trustees:</w:t>
      </w:r>
    </w:p>
    <w:p w:rsidR="00583FA8" w:rsidRPr="004B6B43" w:rsidRDefault="00583FA8" w:rsidP="000D299B">
      <w:pPr>
        <w:pStyle w:val="ListParagraph"/>
        <w:numPr>
          <w:ilvl w:val="0"/>
          <w:numId w:val="1"/>
        </w:numPr>
        <w:ind w:left="360"/>
        <w:rPr>
          <w:rFonts w:ascii="Times New Roman" w:hAnsi="Times New Roman" w:cs="Times New Roman"/>
          <w:bCs/>
          <w:color w:val="010101"/>
          <w:sz w:val="24"/>
          <w:szCs w:val="24"/>
        </w:rPr>
      </w:pPr>
      <w:r w:rsidRPr="004B6B43">
        <w:rPr>
          <w:rFonts w:ascii="Times New Roman" w:hAnsi="Times New Roman" w:cs="Times New Roman"/>
          <w:sz w:val="24"/>
          <w:szCs w:val="24"/>
        </w:rPr>
        <w:t xml:space="preserve">Guru </w:t>
      </w:r>
      <w:proofErr w:type="spellStart"/>
      <w:r w:rsidRPr="004B6B43">
        <w:rPr>
          <w:rFonts w:ascii="Times New Roman" w:hAnsi="Times New Roman" w:cs="Times New Roman"/>
          <w:sz w:val="24"/>
          <w:szCs w:val="24"/>
        </w:rPr>
        <w:t>Ranag</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Tulkhu</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Rinchin</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Rinpoche</w:t>
      </w:r>
      <w:proofErr w:type="spellEnd"/>
      <w:r w:rsidRPr="004B6B43">
        <w:rPr>
          <w:rFonts w:ascii="Times New Roman" w:hAnsi="Times New Roman" w:cs="Times New Roman"/>
          <w:sz w:val="24"/>
          <w:szCs w:val="24"/>
        </w:rPr>
        <w:t>, Founder</w:t>
      </w:r>
    </w:p>
    <w:p w:rsidR="00583FA8" w:rsidRPr="004B6B43" w:rsidRDefault="00583FA8" w:rsidP="000D299B">
      <w:pPr>
        <w:pStyle w:val="ListParagraph"/>
        <w:numPr>
          <w:ilvl w:val="0"/>
          <w:numId w:val="1"/>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Mr. Umesh Shrestha</w:t>
      </w:r>
    </w:p>
    <w:p w:rsidR="00583FA8" w:rsidRPr="004B6B43" w:rsidRDefault="00583FA8" w:rsidP="000D299B">
      <w:pPr>
        <w:pStyle w:val="ListParagraph"/>
        <w:numPr>
          <w:ilvl w:val="0"/>
          <w:numId w:val="1"/>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Mr. </w:t>
      </w:r>
      <w:proofErr w:type="spellStart"/>
      <w:r w:rsidRPr="004B6B43">
        <w:rPr>
          <w:rFonts w:ascii="Times New Roman" w:hAnsi="Times New Roman" w:cs="Times New Roman"/>
          <w:sz w:val="24"/>
          <w:szCs w:val="24"/>
        </w:rPr>
        <w:t>Dawa</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Gyalgen</w:t>
      </w:r>
      <w:proofErr w:type="spellEnd"/>
      <w:r w:rsidRPr="004B6B43">
        <w:rPr>
          <w:rFonts w:ascii="Times New Roman" w:hAnsi="Times New Roman" w:cs="Times New Roman"/>
          <w:sz w:val="24"/>
          <w:szCs w:val="24"/>
        </w:rPr>
        <w:t xml:space="preserve"> Gurung (</w:t>
      </w:r>
      <w:proofErr w:type="spellStart"/>
      <w:r w:rsidRPr="004B6B43">
        <w:rPr>
          <w:rFonts w:ascii="Times New Roman" w:hAnsi="Times New Roman" w:cs="Times New Roman"/>
          <w:sz w:val="24"/>
          <w:szCs w:val="24"/>
        </w:rPr>
        <w:t>Kalsang</w:t>
      </w:r>
      <w:proofErr w:type="spellEnd"/>
      <w:r w:rsidRPr="004B6B43">
        <w:rPr>
          <w:rFonts w:ascii="Times New Roman" w:hAnsi="Times New Roman" w:cs="Times New Roman"/>
          <w:sz w:val="24"/>
          <w:szCs w:val="24"/>
        </w:rPr>
        <w:t>)</w:t>
      </w:r>
    </w:p>
    <w:p w:rsidR="00583FA8" w:rsidRPr="004B6B43" w:rsidRDefault="00583FA8" w:rsidP="000D299B">
      <w:pPr>
        <w:pStyle w:val="ListParagraph"/>
        <w:numPr>
          <w:ilvl w:val="0"/>
          <w:numId w:val="1"/>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Mr. Chandra </w:t>
      </w:r>
      <w:proofErr w:type="spellStart"/>
      <w:r w:rsidRPr="004B6B43">
        <w:rPr>
          <w:rFonts w:ascii="Times New Roman" w:hAnsi="Times New Roman" w:cs="Times New Roman"/>
          <w:sz w:val="24"/>
          <w:szCs w:val="24"/>
        </w:rPr>
        <w:t>Bahadur</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Shahi</w:t>
      </w:r>
      <w:proofErr w:type="spellEnd"/>
    </w:p>
    <w:p w:rsidR="00583FA8" w:rsidRPr="004B6B43" w:rsidRDefault="00583FA8" w:rsidP="000D299B">
      <w:pPr>
        <w:pStyle w:val="ListParagraph"/>
        <w:numPr>
          <w:ilvl w:val="0"/>
          <w:numId w:val="1"/>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Mr. </w:t>
      </w:r>
      <w:proofErr w:type="spellStart"/>
      <w:r w:rsidRPr="004B6B43">
        <w:rPr>
          <w:rFonts w:ascii="Times New Roman" w:hAnsi="Times New Roman" w:cs="Times New Roman"/>
          <w:sz w:val="24"/>
          <w:szCs w:val="24"/>
        </w:rPr>
        <w:t>Bhim</w:t>
      </w:r>
      <w:proofErr w:type="spellEnd"/>
      <w:r w:rsidRPr="004B6B43">
        <w:rPr>
          <w:rFonts w:ascii="Times New Roman" w:hAnsi="Times New Roman" w:cs="Times New Roman"/>
          <w:sz w:val="24"/>
          <w:szCs w:val="24"/>
        </w:rPr>
        <w:t xml:space="preserve"> Prasad </w:t>
      </w:r>
      <w:proofErr w:type="spellStart"/>
      <w:r w:rsidRPr="004B6B43">
        <w:rPr>
          <w:rFonts w:ascii="Times New Roman" w:hAnsi="Times New Roman" w:cs="Times New Roman"/>
          <w:sz w:val="24"/>
          <w:szCs w:val="24"/>
        </w:rPr>
        <w:t>Rokaya</w:t>
      </w:r>
      <w:proofErr w:type="spellEnd"/>
    </w:p>
    <w:p w:rsidR="00583FA8" w:rsidRPr="004B6B43" w:rsidRDefault="00583FA8" w:rsidP="000D299B">
      <w:pPr>
        <w:pStyle w:val="ListParagraph"/>
        <w:numPr>
          <w:ilvl w:val="0"/>
          <w:numId w:val="1"/>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Mrs. Prabha (Rajbhandari) Pradhan</w:t>
      </w:r>
    </w:p>
    <w:p w:rsidR="00583FA8" w:rsidRPr="004B6B43" w:rsidRDefault="00583FA8" w:rsidP="000D299B">
      <w:pPr>
        <w:pStyle w:val="ListParagraph"/>
        <w:numPr>
          <w:ilvl w:val="0"/>
          <w:numId w:val="1"/>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Mr. </w:t>
      </w:r>
      <w:proofErr w:type="spellStart"/>
      <w:r w:rsidRPr="004B6B43">
        <w:rPr>
          <w:rFonts w:ascii="Times New Roman" w:hAnsi="Times New Roman" w:cs="Times New Roman"/>
          <w:sz w:val="24"/>
          <w:szCs w:val="24"/>
        </w:rPr>
        <w:t>Ramesh</w:t>
      </w:r>
      <w:proofErr w:type="spellEnd"/>
      <w:r w:rsidRPr="004B6B43">
        <w:rPr>
          <w:rFonts w:ascii="Times New Roman" w:hAnsi="Times New Roman" w:cs="Times New Roman"/>
          <w:sz w:val="24"/>
          <w:szCs w:val="24"/>
        </w:rPr>
        <w:t xml:space="preserve"> Maharjan</w:t>
      </w:r>
    </w:p>
    <w:p w:rsidR="00583FA8" w:rsidRPr="004B6B43" w:rsidRDefault="00583FA8" w:rsidP="00583FA8">
      <w:pPr>
        <w:spacing w:after="0" w:line="240" w:lineRule="auto"/>
        <w:rPr>
          <w:rFonts w:ascii="Times New Roman" w:hAnsi="Times New Roman" w:cs="Times New Roman"/>
          <w:sz w:val="24"/>
          <w:szCs w:val="24"/>
        </w:rPr>
      </w:pPr>
    </w:p>
    <w:p w:rsidR="00583FA8" w:rsidRPr="004B6B43" w:rsidRDefault="00583FA8" w:rsidP="00583FA8">
      <w:pPr>
        <w:spacing w:after="0" w:line="240" w:lineRule="auto"/>
        <w:rPr>
          <w:rFonts w:ascii="Times New Roman" w:hAnsi="Times New Roman" w:cs="Times New Roman"/>
          <w:b/>
          <w:sz w:val="24"/>
          <w:szCs w:val="24"/>
        </w:rPr>
      </w:pPr>
      <w:r w:rsidRPr="004B6B43">
        <w:rPr>
          <w:rFonts w:ascii="Times New Roman" w:hAnsi="Times New Roman" w:cs="Times New Roman"/>
          <w:b/>
          <w:sz w:val="24"/>
          <w:szCs w:val="24"/>
        </w:rPr>
        <w:t>Working committee:</w:t>
      </w:r>
    </w:p>
    <w:p w:rsidR="00583FA8" w:rsidRPr="004B6B43" w:rsidRDefault="00583FA8" w:rsidP="000D299B">
      <w:pPr>
        <w:pStyle w:val="ListParagraph"/>
        <w:numPr>
          <w:ilvl w:val="0"/>
          <w:numId w:val="2"/>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Mr. Umesh Shrestha, Chairman</w:t>
      </w:r>
    </w:p>
    <w:p w:rsidR="00583FA8" w:rsidRPr="004B6B43" w:rsidRDefault="00583FA8" w:rsidP="000D299B">
      <w:pPr>
        <w:pStyle w:val="ListParagraph"/>
        <w:numPr>
          <w:ilvl w:val="0"/>
          <w:numId w:val="2"/>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Mrs. Prabha Pradhan, Treasurer</w:t>
      </w:r>
    </w:p>
    <w:p w:rsidR="00583FA8" w:rsidRPr="004B6B43" w:rsidRDefault="00583FA8" w:rsidP="000D299B">
      <w:pPr>
        <w:pStyle w:val="ListParagraph"/>
        <w:numPr>
          <w:ilvl w:val="0"/>
          <w:numId w:val="2"/>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Mr. Chandra </w:t>
      </w:r>
      <w:proofErr w:type="spellStart"/>
      <w:r w:rsidRPr="004B6B43">
        <w:rPr>
          <w:rFonts w:ascii="Times New Roman" w:hAnsi="Times New Roman" w:cs="Times New Roman"/>
          <w:sz w:val="24"/>
          <w:szCs w:val="24"/>
        </w:rPr>
        <w:t>Bahadur</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Shahi</w:t>
      </w:r>
      <w:proofErr w:type="spellEnd"/>
      <w:r w:rsidRPr="004B6B43">
        <w:rPr>
          <w:rFonts w:ascii="Times New Roman" w:hAnsi="Times New Roman" w:cs="Times New Roman"/>
          <w:sz w:val="24"/>
          <w:szCs w:val="24"/>
        </w:rPr>
        <w:t>, Member</w:t>
      </w:r>
    </w:p>
    <w:p w:rsidR="00583FA8" w:rsidRPr="004B6B43" w:rsidRDefault="00583FA8" w:rsidP="000D299B">
      <w:pPr>
        <w:pStyle w:val="ListParagraph"/>
        <w:numPr>
          <w:ilvl w:val="0"/>
          <w:numId w:val="2"/>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Ms. </w:t>
      </w:r>
      <w:proofErr w:type="spellStart"/>
      <w:r w:rsidRPr="004B6B43">
        <w:rPr>
          <w:rFonts w:ascii="Times New Roman" w:hAnsi="Times New Roman" w:cs="Times New Roman"/>
          <w:sz w:val="24"/>
          <w:szCs w:val="24"/>
        </w:rPr>
        <w:t>Dawa</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Gyalgen</w:t>
      </w:r>
      <w:proofErr w:type="spellEnd"/>
      <w:r w:rsidRPr="004B6B43">
        <w:rPr>
          <w:rFonts w:ascii="Times New Roman" w:hAnsi="Times New Roman" w:cs="Times New Roman"/>
          <w:sz w:val="24"/>
          <w:szCs w:val="24"/>
        </w:rPr>
        <w:t xml:space="preserve"> Gurung, Member</w:t>
      </w:r>
    </w:p>
    <w:p w:rsidR="00583FA8" w:rsidRPr="004B6B43" w:rsidRDefault="00583FA8" w:rsidP="000D299B">
      <w:pPr>
        <w:pStyle w:val="ListParagraph"/>
        <w:numPr>
          <w:ilvl w:val="0"/>
          <w:numId w:val="2"/>
        </w:numPr>
        <w:spacing w:after="0" w:line="240" w:lineRule="auto"/>
        <w:ind w:left="360"/>
        <w:rPr>
          <w:rFonts w:ascii="Times New Roman" w:hAnsi="Times New Roman" w:cs="Times New Roman"/>
          <w:sz w:val="24"/>
          <w:szCs w:val="24"/>
        </w:rPr>
      </w:pPr>
      <w:r w:rsidRPr="004B6B43">
        <w:rPr>
          <w:rFonts w:ascii="Times New Roman" w:hAnsi="Times New Roman" w:cs="Times New Roman"/>
          <w:sz w:val="24"/>
          <w:szCs w:val="24"/>
        </w:rPr>
        <w:t xml:space="preserve">Ms. </w:t>
      </w:r>
      <w:proofErr w:type="spellStart"/>
      <w:r w:rsidRPr="004B6B43">
        <w:rPr>
          <w:rFonts w:ascii="Times New Roman" w:hAnsi="Times New Roman" w:cs="Times New Roman"/>
          <w:sz w:val="24"/>
          <w:szCs w:val="24"/>
        </w:rPr>
        <w:t>Laxmi</w:t>
      </w:r>
      <w:proofErr w:type="spellEnd"/>
      <w:r w:rsidRPr="004B6B43">
        <w:rPr>
          <w:rFonts w:ascii="Times New Roman" w:hAnsi="Times New Roman" w:cs="Times New Roman"/>
          <w:sz w:val="24"/>
          <w:szCs w:val="24"/>
        </w:rPr>
        <w:t xml:space="preserve"> Bhatta, Principal of the school</w:t>
      </w:r>
    </w:p>
    <w:p w:rsidR="00583FA8" w:rsidRPr="004B6B43" w:rsidRDefault="00583FA8" w:rsidP="00583FA8">
      <w:pPr>
        <w:spacing w:after="0" w:line="240" w:lineRule="auto"/>
        <w:rPr>
          <w:rFonts w:ascii="Times New Roman" w:hAnsi="Times New Roman" w:cs="Times New Roman"/>
          <w:b/>
          <w:sz w:val="24"/>
          <w:szCs w:val="24"/>
        </w:rPr>
      </w:pPr>
    </w:p>
    <w:p w:rsidR="00583FA8" w:rsidRPr="004B6B43" w:rsidRDefault="00583FA8" w:rsidP="00583FA8">
      <w:pPr>
        <w:spacing w:after="0" w:line="240" w:lineRule="auto"/>
        <w:rPr>
          <w:rFonts w:ascii="Times New Roman" w:hAnsi="Times New Roman" w:cs="Times New Roman"/>
          <w:b/>
          <w:sz w:val="24"/>
          <w:szCs w:val="24"/>
        </w:rPr>
      </w:pPr>
      <w:r w:rsidRPr="004B6B43">
        <w:rPr>
          <w:rFonts w:ascii="Times New Roman" w:hAnsi="Times New Roman" w:cs="Times New Roman"/>
          <w:b/>
          <w:sz w:val="24"/>
          <w:szCs w:val="24"/>
        </w:rPr>
        <w:t>School Management committee:</w:t>
      </w:r>
    </w:p>
    <w:p w:rsidR="00583FA8" w:rsidRPr="004B6B43"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Mr. Umesh Shrestha, Chairman</w:t>
      </w:r>
    </w:p>
    <w:p w:rsidR="00583FA8" w:rsidRPr="004B6B43"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 xml:space="preserve">Mrs. Prabha (Rajbhandari) Pradhan </w:t>
      </w:r>
    </w:p>
    <w:p w:rsidR="00583FA8" w:rsidRPr="004B6B43" w:rsidRDefault="0067398F" w:rsidP="000D299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w:t>
      </w:r>
      <w:r w:rsidR="00583FA8" w:rsidRPr="004B6B43">
        <w:rPr>
          <w:rFonts w:ascii="Times New Roman" w:hAnsi="Times New Roman" w:cs="Times New Roman"/>
          <w:sz w:val="24"/>
          <w:szCs w:val="24"/>
        </w:rPr>
        <w:t>Principal</w:t>
      </w:r>
    </w:p>
    <w:p w:rsidR="00583FA8" w:rsidRPr="004B6B43"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 xml:space="preserve">Mr. </w:t>
      </w:r>
      <w:proofErr w:type="spellStart"/>
      <w:r w:rsidRPr="004B6B43">
        <w:rPr>
          <w:rFonts w:ascii="Times New Roman" w:hAnsi="Times New Roman" w:cs="Times New Roman"/>
          <w:sz w:val="24"/>
          <w:szCs w:val="24"/>
        </w:rPr>
        <w:t>Ishower</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Rokaya</w:t>
      </w:r>
      <w:proofErr w:type="spellEnd"/>
      <w:r w:rsidRPr="004B6B43">
        <w:rPr>
          <w:rFonts w:ascii="Times New Roman" w:hAnsi="Times New Roman" w:cs="Times New Roman"/>
          <w:sz w:val="24"/>
          <w:szCs w:val="24"/>
        </w:rPr>
        <w:t>, Parent</w:t>
      </w:r>
    </w:p>
    <w:p w:rsidR="00583FA8" w:rsidRPr="004B6B43"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 xml:space="preserve">Ms. </w:t>
      </w:r>
      <w:proofErr w:type="spellStart"/>
      <w:r w:rsidRPr="004B6B43">
        <w:rPr>
          <w:rFonts w:ascii="Times New Roman" w:hAnsi="Times New Roman" w:cs="Times New Roman"/>
          <w:sz w:val="24"/>
          <w:szCs w:val="24"/>
        </w:rPr>
        <w:t>Sukar</w:t>
      </w:r>
      <w:proofErr w:type="spellEnd"/>
      <w:r w:rsidRPr="004B6B43">
        <w:rPr>
          <w:rFonts w:ascii="Times New Roman" w:hAnsi="Times New Roman" w:cs="Times New Roman"/>
          <w:sz w:val="24"/>
          <w:szCs w:val="24"/>
        </w:rPr>
        <w:t xml:space="preserve"> </w:t>
      </w:r>
      <w:proofErr w:type="spellStart"/>
      <w:r w:rsidRPr="004B6B43">
        <w:rPr>
          <w:rFonts w:ascii="Times New Roman" w:hAnsi="Times New Roman" w:cs="Times New Roman"/>
          <w:sz w:val="24"/>
          <w:szCs w:val="24"/>
        </w:rPr>
        <w:t>Budha</w:t>
      </w:r>
      <w:proofErr w:type="spellEnd"/>
      <w:r w:rsidRPr="004B6B43">
        <w:rPr>
          <w:rFonts w:ascii="Times New Roman" w:hAnsi="Times New Roman" w:cs="Times New Roman"/>
          <w:sz w:val="24"/>
          <w:szCs w:val="24"/>
        </w:rPr>
        <w:t>, Parent</w:t>
      </w:r>
    </w:p>
    <w:p w:rsidR="00583FA8" w:rsidRPr="004B6B43"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 xml:space="preserve">Ms. </w:t>
      </w:r>
      <w:proofErr w:type="spellStart"/>
      <w:r w:rsidRPr="004B6B43">
        <w:rPr>
          <w:rFonts w:ascii="Times New Roman" w:hAnsi="Times New Roman" w:cs="Times New Roman"/>
          <w:sz w:val="24"/>
          <w:szCs w:val="24"/>
        </w:rPr>
        <w:t>Anjana</w:t>
      </w:r>
      <w:proofErr w:type="spellEnd"/>
      <w:r w:rsidRPr="004B6B43">
        <w:rPr>
          <w:rFonts w:ascii="Times New Roman" w:hAnsi="Times New Roman" w:cs="Times New Roman"/>
          <w:sz w:val="24"/>
          <w:szCs w:val="24"/>
        </w:rPr>
        <w:t xml:space="preserve"> Gurung, Social worker</w:t>
      </w:r>
    </w:p>
    <w:p w:rsidR="00583FA8" w:rsidRPr="004B6B43" w:rsidRDefault="00D83315" w:rsidP="000D299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Male </w:t>
      </w:r>
      <w:r w:rsidR="00583FA8" w:rsidRPr="004B6B43">
        <w:rPr>
          <w:rFonts w:ascii="Times New Roman" w:hAnsi="Times New Roman" w:cs="Times New Roman"/>
          <w:sz w:val="24"/>
          <w:szCs w:val="24"/>
        </w:rPr>
        <w:t>Teacher</w:t>
      </w:r>
    </w:p>
    <w:p w:rsidR="00583FA8" w:rsidRPr="004B6B43"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 xml:space="preserve">Female Teacher </w:t>
      </w:r>
    </w:p>
    <w:p w:rsidR="00073EB4" w:rsidRDefault="00583FA8" w:rsidP="000D299B">
      <w:pPr>
        <w:pStyle w:val="ListParagraph"/>
        <w:numPr>
          <w:ilvl w:val="0"/>
          <w:numId w:val="3"/>
        </w:numPr>
        <w:spacing w:after="0" w:line="240" w:lineRule="auto"/>
        <w:rPr>
          <w:rFonts w:ascii="Times New Roman" w:hAnsi="Times New Roman" w:cs="Times New Roman"/>
          <w:sz w:val="24"/>
          <w:szCs w:val="24"/>
        </w:rPr>
      </w:pPr>
      <w:r w:rsidRPr="004B6B43">
        <w:rPr>
          <w:rFonts w:ascii="Times New Roman" w:hAnsi="Times New Roman" w:cs="Times New Roman"/>
          <w:sz w:val="24"/>
          <w:szCs w:val="24"/>
        </w:rPr>
        <w:t>School supervisor, District official</w:t>
      </w:r>
    </w:p>
    <w:p w:rsidR="00583FA8" w:rsidRPr="00073EB4" w:rsidRDefault="00583FA8" w:rsidP="000D299B">
      <w:pPr>
        <w:pStyle w:val="ListParagraph"/>
        <w:numPr>
          <w:ilvl w:val="0"/>
          <w:numId w:val="3"/>
        </w:numPr>
        <w:spacing w:after="0" w:line="240" w:lineRule="auto"/>
        <w:rPr>
          <w:rFonts w:ascii="Times New Roman" w:hAnsi="Times New Roman" w:cs="Times New Roman"/>
          <w:sz w:val="24"/>
          <w:szCs w:val="24"/>
        </w:rPr>
      </w:pPr>
      <w:r w:rsidRPr="00073EB4">
        <w:rPr>
          <w:rFonts w:ascii="Times New Roman" w:hAnsi="Times New Roman" w:cs="Times New Roman"/>
          <w:sz w:val="24"/>
          <w:szCs w:val="24"/>
        </w:rPr>
        <w:t>Local person of the community</w:t>
      </w:r>
    </w:p>
    <w:p w:rsidR="00134291" w:rsidRPr="004B6B43" w:rsidRDefault="00134291" w:rsidP="00D44822">
      <w:pPr>
        <w:spacing w:after="0" w:line="240" w:lineRule="auto"/>
        <w:rPr>
          <w:rFonts w:ascii="Times New Roman" w:hAnsi="Times New Roman" w:cs="Times New Roman"/>
          <w:sz w:val="24"/>
          <w:szCs w:val="24"/>
        </w:rPr>
      </w:pPr>
    </w:p>
    <w:p w:rsidR="00134291" w:rsidRPr="00C40160" w:rsidRDefault="00134291" w:rsidP="00D44822">
      <w:pPr>
        <w:spacing w:after="0" w:line="240" w:lineRule="auto"/>
        <w:rPr>
          <w:rFonts w:ascii="Times New Roman" w:hAnsi="Times New Roman" w:cs="Times New Roman"/>
          <w:b/>
          <w:caps/>
          <w:sz w:val="24"/>
          <w:szCs w:val="24"/>
        </w:rPr>
      </w:pPr>
      <w:r w:rsidRPr="00C40160">
        <w:rPr>
          <w:rFonts w:ascii="Times New Roman" w:hAnsi="Times New Roman" w:cs="Times New Roman"/>
          <w:b/>
          <w:caps/>
          <w:sz w:val="24"/>
          <w:szCs w:val="24"/>
        </w:rPr>
        <w:t>Mission/Vision</w:t>
      </w:r>
    </w:p>
    <w:p w:rsidR="00467249" w:rsidRPr="004B6B43" w:rsidRDefault="00467249" w:rsidP="00D44822">
      <w:pPr>
        <w:spacing w:after="0" w:line="240" w:lineRule="auto"/>
        <w:rPr>
          <w:rFonts w:ascii="Times New Roman" w:hAnsi="Times New Roman" w:cs="Times New Roman"/>
          <w:sz w:val="24"/>
          <w:szCs w:val="24"/>
        </w:rPr>
      </w:pPr>
    </w:p>
    <w:p w:rsidR="00C54EEC" w:rsidRPr="004B6B43" w:rsidRDefault="00134291" w:rsidP="008D1465">
      <w:pPr>
        <w:jc w:val="both"/>
        <w:rPr>
          <w:rStyle w:val="apple-style-span"/>
          <w:rFonts w:ascii="Times New Roman" w:hAnsi="Times New Roman" w:cs="Times New Roman"/>
          <w:bCs/>
          <w:color w:val="010101"/>
          <w:sz w:val="24"/>
          <w:szCs w:val="24"/>
        </w:rPr>
      </w:pPr>
      <w:r w:rsidRPr="004B6B43">
        <w:rPr>
          <w:rStyle w:val="apple-style-span"/>
          <w:rFonts w:ascii="Times New Roman" w:hAnsi="Times New Roman" w:cs="Times New Roman"/>
          <w:bCs/>
          <w:color w:val="010101"/>
          <w:sz w:val="24"/>
          <w:szCs w:val="24"/>
        </w:rPr>
        <w:t xml:space="preserve">Our mission is to provide a </w:t>
      </w:r>
      <w:r w:rsidR="00D638D6">
        <w:rPr>
          <w:rStyle w:val="apple-style-span"/>
          <w:rFonts w:ascii="Times New Roman" w:hAnsi="Times New Roman" w:cs="Times New Roman"/>
          <w:bCs/>
          <w:color w:val="010101"/>
          <w:sz w:val="24"/>
          <w:szCs w:val="24"/>
        </w:rPr>
        <w:t xml:space="preserve">caring, </w:t>
      </w:r>
      <w:r w:rsidRPr="004B6B43">
        <w:rPr>
          <w:rStyle w:val="apple-style-span"/>
          <w:rFonts w:ascii="Times New Roman" w:hAnsi="Times New Roman" w:cs="Times New Roman"/>
          <w:bCs/>
          <w:color w:val="010101"/>
          <w:sz w:val="24"/>
          <w:szCs w:val="24"/>
        </w:rPr>
        <w:t>safe and loving learning environment with quality education system</w:t>
      </w:r>
      <w:r w:rsidR="00D638D6">
        <w:rPr>
          <w:rStyle w:val="apple-style-span"/>
          <w:rFonts w:ascii="Times New Roman" w:hAnsi="Times New Roman" w:cs="Times New Roman"/>
          <w:bCs/>
          <w:color w:val="010101"/>
          <w:sz w:val="24"/>
          <w:szCs w:val="24"/>
        </w:rPr>
        <w:t>, life skills and</w:t>
      </w:r>
      <w:r w:rsidR="001129C8">
        <w:rPr>
          <w:rStyle w:val="apple-style-span"/>
          <w:rFonts w:ascii="Times New Roman" w:hAnsi="Times New Roman" w:cs="Times New Roman"/>
          <w:bCs/>
          <w:color w:val="010101"/>
          <w:sz w:val="24"/>
          <w:szCs w:val="24"/>
        </w:rPr>
        <w:t xml:space="preserve"> values</w:t>
      </w:r>
      <w:r w:rsidRPr="004B6B43">
        <w:rPr>
          <w:rStyle w:val="apple-style-span"/>
          <w:rFonts w:ascii="Times New Roman" w:hAnsi="Times New Roman" w:cs="Times New Roman"/>
          <w:bCs/>
          <w:color w:val="010101"/>
          <w:sz w:val="24"/>
          <w:szCs w:val="24"/>
        </w:rPr>
        <w:t xml:space="preserve"> for the children from poor families</w:t>
      </w:r>
      <w:r w:rsidR="00CC6DA0">
        <w:rPr>
          <w:rStyle w:val="apple-style-span"/>
          <w:rFonts w:ascii="Times New Roman" w:hAnsi="Times New Roman" w:cs="Times New Roman"/>
          <w:bCs/>
          <w:color w:val="010101"/>
          <w:sz w:val="24"/>
          <w:szCs w:val="24"/>
        </w:rPr>
        <w:t xml:space="preserve"> </w:t>
      </w:r>
      <w:r w:rsidR="004036D1" w:rsidRPr="004036D1">
        <w:rPr>
          <w:rStyle w:val="apple-style-span"/>
          <w:rFonts w:ascii="Times New Roman" w:hAnsi="Times New Roman" w:cs="Times New Roman"/>
          <w:bCs/>
          <w:color w:val="010101"/>
          <w:sz w:val="24"/>
          <w:szCs w:val="24"/>
        </w:rPr>
        <w:t xml:space="preserve">which will enable </w:t>
      </w:r>
      <w:r w:rsidR="004036D1">
        <w:rPr>
          <w:rStyle w:val="apple-style-span"/>
          <w:rFonts w:ascii="Times New Roman" w:hAnsi="Times New Roman" w:cs="Times New Roman"/>
          <w:bCs/>
          <w:color w:val="010101"/>
          <w:sz w:val="24"/>
          <w:szCs w:val="24"/>
        </w:rPr>
        <w:t>them</w:t>
      </w:r>
      <w:r w:rsidR="004036D1" w:rsidRPr="004036D1">
        <w:rPr>
          <w:rStyle w:val="apple-style-span"/>
          <w:rFonts w:ascii="Times New Roman" w:hAnsi="Times New Roman" w:cs="Times New Roman"/>
          <w:bCs/>
          <w:color w:val="010101"/>
          <w:sz w:val="24"/>
          <w:szCs w:val="24"/>
        </w:rPr>
        <w:t xml:space="preserve"> to become individuals who value and live their belief and will be life-long learners and problem solvers</w:t>
      </w:r>
      <w:r w:rsidRPr="004B6B43">
        <w:rPr>
          <w:rStyle w:val="apple-style-span"/>
          <w:rFonts w:ascii="Times New Roman" w:hAnsi="Times New Roman" w:cs="Times New Roman"/>
          <w:bCs/>
          <w:color w:val="010101"/>
          <w:sz w:val="24"/>
          <w:szCs w:val="24"/>
        </w:rPr>
        <w:t xml:space="preserve">. </w:t>
      </w:r>
      <w:r w:rsidR="00073EB4">
        <w:rPr>
          <w:rStyle w:val="apple-style-span"/>
          <w:rFonts w:ascii="Times New Roman" w:hAnsi="Times New Roman" w:cs="Times New Roman"/>
          <w:bCs/>
          <w:color w:val="010101"/>
          <w:sz w:val="24"/>
          <w:szCs w:val="24"/>
        </w:rPr>
        <w:t xml:space="preserve">We </w:t>
      </w:r>
      <w:r w:rsidR="00C56932">
        <w:rPr>
          <w:rStyle w:val="apple-style-span"/>
          <w:rFonts w:ascii="Times New Roman" w:hAnsi="Times New Roman" w:cs="Times New Roman"/>
          <w:bCs/>
          <w:color w:val="010101"/>
          <w:sz w:val="24"/>
          <w:szCs w:val="24"/>
        </w:rPr>
        <w:t>envision supporting</w:t>
      </w:r>
      <w:r w:rsidR="00073EB4">
        <w:rPr>
          <w:rStyle w:val="apple-style-span"/>
          <w:rFonts w:ascii="Times New Roman" w:hAnsi="Times New Roman" w:cs="Times New Roman"/>
          <w:bCs/>
          <w:color w:val="010101"/>
          <w:sz w:val="24"/>
          <w:szCs w:val="24"/>
        </w:rPr>
        <w:t xml:space="preserve"> the </w:t>
      </w:r>
      <w:r w:rsidR="00CC6DA0">
        <w:rPr>
          <w:rStyle w:val="apple-style-span"/>
          <w:rFonts w:ascii="Times New Roman" w:hAnsi="Times New Roman" w:cs="Times New Roman"/>
          <w:bCs/>
          <w:color w:val="010101"/>
          <w:sz w:val="24"/>
          <w:szCs w:val="24"/>
        </w:rPr>
        <w:t>total development of each child</w:t>
      </w:r>
      <w:r w:rsidR="00073EB4">
        <w:rPr>
          <w:rStyle w:val="apple-style-span"/>
          <w:rFonts w:ascii="Times New Roman" w:hAnsi="Times New Roman" w:cs="Times New Roman"/>
          <w:bCs/>
          <w:color w:val="010101"/>
          <w:sz w:val="24"/>
          <w:szCs w:val="24"/>
        </w:rPr>
        <w:t xml:space="preserve"> moral</w:t>
      </w:r>
      <w:r w:rsidR="00CC6DA0">
        <w:rPr>
          <w:rStyle w:val="apple-style-span"/>
          <w:rFonts w:ascii="Times New Roman" w:hAnsi="Times New Roman" w:cs="Times New Roman"/>
          <w:bCs/>
          <w:color w:val="010101"/>
          <w:sz w:val="24"/>
          <w:szCs w:val="24"/>
        </w:rPr>
        <w:t>ly</w:t>
      </w:r>
      <w:r w:rsidR="00073EB4">
        <w:rPr>
          <w:rStyle w:val="apple-style-span"/>
          <w:rFonts w:ascii="Times New Roman" w:hAnsi="Times New Roman" w:cs="Times New Roman"/>
          <w:bCs/>
          <w:color w:val="010101"/>
          <w:sz w:val="24"/>
          <w:szCs w:val="24"/>
        </w:rPr>
        <w:t xml:space="preserve">, </w:t>
      </w:r>
      <w:r w:rsidR="00CC6DA0">
        <w:rPr>
          <w:rStyle w:val="apple-style-span"/>
          <w:rFonts w:ascii="Times New Roman" w:hAnsi="Times New Roman" w:cs="Times New Roman"/>
          <w:bCs/>
          <w:color w:val="010101"/>
          <w:sz w:val="24"/>
          <w:szCs w:val="24"/>
        </w:rPr>
        <w:t>intellectually</w:t>
      </w:r>
      <w:r w:rsidR="00073EB4">
        <w:rPr>
          <w:rStyle w:val="apple-style-span"/>
          <w:rFonts w:ascii="Times New Roman" w:hAnsi="Times New Roman" w:cs="Times New Roman"/>
          <w:bCs/>
          <w:color w:val="010101"/>
          <w:sz w:val="24"/>
          <w:szCs w:val="24"/>
        </w:rPr>
        <w:t>, social</w:t>
      </w:r>
      <w:r w:rsidR="00CC6DA0">
        <w:rPr>
          <w:rStyle w:val="apple-style-span"/>
          <w:rFonts w:ascii="Times New Roman" w:hAnsi="Times New Roman" w:cs="Times New Roman"/>
          <w:bCs/>
          <w:color w:val="010101"/>
          <w:sz w:val="24"/>
          <w:szCs w:val="24"/>
        </w:rPr>
        <w:t>ly</w:t>
      </w:r>
      <w:r w:rsidR="00073EB4">
        <w:rPr>
          <w:rStyle w:val="apple-style-span"/>
          <w:rFonts w:ascii="Times New Roman" w:hAnsi="Times New Roman" w:cs="Times New Roman"/>
          <w:bCs/>
          <w:color w:val="010101"/>
          <w:sz w:val="24"/>
          <w:szCs w:val="24"/>
        </w:rPr>
        <w:t>, emotional</w:t>
      </w:r>
      <w:r w:rsidR="00CC6DA0">
        <w:rPr>
          <w:rStyle w:val="apple-style-span"/>
          <w:rFonts w:ascii="Times New Roman" w:hAnsi="Times New Roman" w:cs="Times New Roman"/>
          <w:bCs/>
          <w:color w:val="010101"/>
          <w:sz w:val="24"/>
          <w:szCs w:val="24"/>
        </w:rPr>
        <w:t>ly</w:t>
      </w:r>
      <w:r w:rsidR="00073EB4">
        <w:rPr>
          <w:rStyle w:val="apple-style-span"/>
          <w:rFonts w:ascii="Times New Roman" w:hAnsi="Times New Roman" w:cs="Times New Roman"/>
          <w:bCs/>
          <w:color w:val="010101"/>
          <w:sz w:val="24"/>
          <w:szCs w:val="24"/>
        </w:rPr>
        <w:t xml:space="preserve"> and physical</w:t>
      </w:r>
      <w:r w:rsidR="00CC6DA0">
        <w:rPr>
          <w:rStyle w:val="apple-style-span"/>
          <w:rFonts w:ascii="Times New Roman" w:hAnsi="Times New Roman" w:cs="Times New Roman"/>
          <w:bCs/>
          <w:color w:val="010101"/>
          <w:sz w:val="24"/>
          <w:szCs w:val="24"/>
        </w:rPr>
        <w:t>ly</w:t>
      </w:r>
      <w:r w:rsidR="00073EB4">
        <w:rPr>
          <w:rStyle w:val="apple-style-span"/>
          <w:rFonts w:ascii="Times New Roman" w:hAnsi="Times New Roman" w:cs="Times New Roman"/>
          <w:bCs/>
          <w:color w:val="010101"/>
          <w:sz w:val="24"/>
          <w:szCs w:val="24"/>
        </w:rPr>
        <w:t xml:space="preserve">. </w:t>
      </w:r>
    </w:p>
    <w:p w:rsidR="004F1BCE" w:rsidRPr="00C40160" w:rsidRDefault="004F1BCE" w:rsidP="004F1BCE">
      <w:pPr>
        <w:rPr>
          <w:rStyle w:val="apple-style-span"/>
          <w:rFonts w:ascii="Times New Roman" w:hAnsi="Times New Roman" w:cs="Times New Roman"/>
          <w:b/>
          <w:bCs/>
          <w:caps/>
          <w:color w:val="010101"/>
          <w:sz w:val="24"/>
          <w:szCs w:val="24"/>
        </w:rPr>
      </w:pPr>
      <w:r w:rsidRPr="00C40160">
        <w:rPr>
          <w:rStyle w:val="apple-style-span"/>
          <w:rFonts w:ascii="Times New Roman" w:hAnsi="Times New Roman" w:cs="Times New Roman"/>
          <w:b/>
          <w:bCs/>
          <w:caps/>
          <w:color w:val="010101"/>
          <w:sz w:val="24"/>
          <w:szCs w:val="24"/>
        </w:rPr>
        <w:t>Objective</w:t>
      </w:r>
    </w:p>
    <w:p w:rsidR="00B3025C" w:rsidRDefault="00B3025C" w:rsidP="0067701B">
      <w:pPr>
        <w:spacing w:after="0" w:line="240" w:lineRule="auto"/>
        <w:jc w:val="both"/>
        <w:rPr>
          <w:rFonts w:ascii="Times New Roman" w:hAnsi="Times New Roman" w:cs="Times New Roman"/>
          <w:sz w:val="24"/>
          <w:szCs w:val="24"/>
        </w:rPr>
      </w:pPr>
      <w:r w:rsidRPr="004B6B43">
        <w:rPr>
          <w:rStyle w:val="apple-style-span"/>
          <w:rFonts w:ascii="Times New Roman" w:hAnsi="Times New Roman" w:cs="Times New Roman"/>
          <w:bCs/>
          <w:color w:val="010101"/>
          <w:sz w:val="24"/>
          <w:szCs w:val="24"/>
        </w:rPr>
        <w:t xml:space="preserve">The new management team has been reviewing and making detailed analysis of the current internal management system of the School. Starting from the new academic year 2069 (2012/13), the team is going to </w:t>
      </w:r>
      <w:r w:rsidR="004F1BCE">
        <w:rPr>
          <w:rStyle w:val="apple-style-span"/>
          <w:rFonts w:ascii="Times New Roman" w:hAnsi="Times New Roman" w:cs="Times New Roman"/>
          <w:bCs/>
          <w:color w:val="010101"/>
          <w:sz w:val="24"/>
          <w:szCs w:val="24"/>
        </w:rPr>
        <w:t xml:space="preserve">work with the </w:t>
      </w:r>
      <w:r w:rsidRPr="004B6B43">
        <w:rPr>
          <w:rStyle w:val="apple-style-span"/>
          <w:rFonts w:ascii="Times New Roman" w:hAnsi="Times New Roman" w:cs="Times New Roman"/>
          <w:bCs/>
          <w:color w:val="010101"/>
          <w:sz w:val="24"/>
          <w:szCs w:val="24"/>
        </w:rPr>
        <w:t>follow</w:t>
      </w:r>
      <w:r w:rsidR="004F1BCE">
        <w:rPr>
          <w:rStyle w:val="apple-style-span"/>
          <w:rFonts w:ascii="Times New Roman" w:hAnsi="Times New Roman" w:cs="Times New Roman"/>
          <w:bCs/>
          <w:color w:val="010101"/>
          <w:sz w:val="24"/>
          <w:szCs w:val="24"/>
        </w:rPr>
        <w:t>ing</w:t>
      </w:r>
      <w:r w:rsidRPr="004B6B43">
        <w:rPr>
          <w:rStyle w:val="apple-style-span"/>
          <w:rFonts w:ascii="Times New Roman" w:hAnsi="Times New Roman" w:cs="Times New Roman"/>
          <w:bCs/>
          <w:color w:val="010101"/>
          <w:sz w:val="24"/>
          <w:szCs w:val="24"/>
        </w:rPr>
        <w:t xml:space="preserve"> objectives:</w:t>
      </w:r>
    </w:p>
    <w:p w:rsidR="0067701B" w:rsidRPr="0067701B" w:rsidRDefault="0067701B" w:rsidP="0067701B">
      <w:pPr>
        <w:spacing w:after="0" w:line="240" w:lineRule="auto"/>
        <w:jc w:val="both"/>
        <w:rPr>
          <w:rStyle w:val="apple-style-span"/>
          <w:rFonts w:ascii="Times New Roman" w:hAnsi="Times New Roman" w:cs="Times New Roman"/>
          <w:sz w:val="24"/>
          <w:szCs w:val="24"/>
        </w:rPr>
      </w:pPr>
    </w:p>
    <w:p w:rsidR="004F1BCE" w:rsidRPr="004B6B43" w:rsidRDefault="00427A49" w:rsidP="000D299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e</w:t>
      </w:r>
      <w:r w:rsidR="004F1BCE" w:rsidRPr="004B6B43">
        <w:rPr>
          <w:rFonts w:ascii="Times New Roman" w:hAnsi="Times New Roman" w:cs="Times New Roman"/>
          <w:sz w:val="24"/>
          <w:szCs w:val="24"/>
        </w:rPr>
        <w:t>stablish a standard System for the School to run the organization smoothly</w:t>
      </w:r>
    </w:p>
    <w:p w:rsidR="00B3025C" w:rsidRPr="004B6B43" w:rsidRDefault="00427A49" w:rsidP="000D299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D18C1" w:rsidRPr="004B6B43">
        <w:rPr>
          <w:rFonts w:ascii="Times New Roman" w:hAnsi="Times New Roman" w:cs="Times New Roman"/>
          <w:sz w:val="24"/>
          <w:szCs w:val="24"/>
        </w:rPr>
        <w:t>o provide an environment for the children where they will have an opportunity to grow individually and become a successful citizen</w:t>
      </w:r>
    </w:p>
    <w:p w:rsidR="00BD18C1" w:rsidRPr="004B6B43" w:rsidRDefault="00427A49" w:rsidP="000D299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f</w:t>
      </w:r>
      <w:r w:rsidR="00BD18C1" w:rsidRPr="004B6B43">
        <w:rPr>
          <w:rFonts w:ascii="Times New Roman" w:hAnsi="Times New Roman" w:cs="Times New Roman"/>
          <w:sz w:val="24"/>
          <w:szCs w:val="24"/>
        </w:rPr>
        <w:t>ind out a permanent solution for the financial requirements of the School</w:t>
      </w:r>
    </w:p>
    <w:p w:rsidR="00F27AE2" w:rsidRPr="004B6B43" w:rsidRDefault="009B6845" w:rsidP="000D299B">
      <w:pPr>
        <w:pStyle w:val="ListParagraph"/>
        <w:numPr>
          <w:ilvl w:val="0"/>
          <w:numId w:val="4"/>
        </w:numPr>
        <w:spacing w:after="0" w:line="240" w:lineRule="auto"/>
        <w:jc w:val="both"/>
        <w:rPr>
          <w:rStyle w:val="apple-style-span"/>
          <w:rFonts w:ascii="Times New Roman" w:hAnsi="Times New Roman" w:cs="Times New Roman"/>
          <w:sz w:val="24"/>
          <w:szCs w:val="24"/>
        </w:rPr>
      </w:pPr>
      <w:r>
        <w:rPr>
          <w:rStyle w:val="apple-style-span"/>
          <w:rFonts w:ascii="Times New Roman" w:hAnsi="Times New Roman" w:cs="Times New Roman"/>
          <w:bCs/>
          <w:color w:val="010101"/>
          <w:sz w:val="24"/>
          <w:szCs w:val="24"/>
        </w:rPr>
        <w:t>To</w:t>
      </w:r>
      <w:r w:rsidR="00427A49">
        <w:rPr>
          <w:rStyle w:val="apple-style-span"/>
          <w:rFonts w:ascii="Times New Roman" w:hAnsi="Times New Roman" w:cs="Times New Roman"/>
          <w:bCs/>
          <w:color w:val="010101"/>
          <w:sz w:val="24"/>
          <w:szCs w:val="24"/>
        </w:rPr>
        <w:t xml:space="preserve"> g</w:t>
      </w:r>
      <w:r w:rsidR="00F27AE2" w:rsidRPr="004B6B43">
        <w:rPr>
          <w:rStyle w:val="apple-style-span"/>
          <w:rFonts w:ascii="Times New Roman" w:hAnsi="Times New Roman" w:cs="Times New Roman"/>
          <w:bCs/>
          <w:color w:val="010101"/>
          <w:sz w:val="24"/>
          <w:szCs w:val="24"/>
        </w:rPr>
        <w:t xml:space="preserve">enerate an environment where students will get an opportunity to develop various skills to help with the School’s processes </w:t>
      </w:r>
    </w:p>
    <w:p w:rsidR="004F1BCE" w:rsidRDefault="004F1BCE" w:rsidP="004F1BCE">
      <w:pPr>
        <w:pStyle w:val="ListParagraph"/>
        <w:spacing w:after="0" w:line="240" w:lineRule="auto"/>
        <w:ind w:left="360"/>
        <w:jc w:val="both"/>
        <w:rPr>
          <w:rStyle w:val="apple-style-span"/>
          <w:rFonts w:ascii="Times New Roman" w:hAnsi="Times New Roman" w:cs="Times New Roman"/>
          <w:bCs/>
          <w:color w:val="010101"/>
          <w:sz w:val="24"/>
          <w:szCs w:val="24"/>
        </w:rPr>
      </w:pPr>
    </w:p>
    <w:p w:rsidR="004F1BCE" w:rsidRPr="00C40160" w:rsidRDefault="004F1BCE" w:rsidP="004F1BCE">
      <w:pPr>
        <w:pStyle w:val="ListParagraph"/>
        <w:spacing w:after="0" w:line="240" w:lineRule="auto"/>
        <w:ind w:left="0"/>
        <w:jc w:val="both"/>
        <w:rPr>
          <w:rFonts w:ascii="Times New Roman" w:hAnsi="Times New Roman" w:cs="Times New Roman"/>
          <w:b/>
          <w:caps/>
          <w:sz w:val="24"/>
          <w:szCs w:val="24"/>
        </w:rPr>
      </w:pPr>
      <w:r w:rsidRPr="00C40160">
        <w:rPr>
          <w:rFonts w:ascii="Times New Roman" w:hAnsi="Times New Roman" w:cs="Times New Roman"/>
          <w:b/>
          <w:caps/>
          <w:sz w:val="24"/>
          <w:szCs w:val="24"/>
        </w:rPr>
        <w:t>Action Plan</w:t>
      </w:r>
    </w:p>
    <w:p w:rsidR="004F1BCE" w:rsidRPr="004B6B43" w:rsidRDefault="004F1BCE" w:rsidP="004F1BCE">
      <w:pPr>
        <w:pStyle w:val="ListParagraph"/>
        <w:spacing w:after="0" w:line="240" w:lineRule="auto"/>
        <w:ind w:left="0"/>
        <w:jc w:val="both"/>
        <w:rPr>
          <w:rFonts w:ascii="Times New Roman" w:hAnsi="Times New Roman" w:cs="Times New Roman"/>
          <w:sz w:val="24"/>
          <w:szCs w:val="24"/>
        </w:rPr>
      </w:pPr>
    </w:p>
    <w:p w:rsidR="000D4156" w:rsidRPr="004B6B43" w:rsidRDefault="00AA3CC6" w:rsidP="00E404BA">
      <w:pPr>
        <w:spacing w:after="0" w:line="240" w:lineRule="auto"/>
        <w:jc w:val="both"/>
        <w:rPr>
          <w:rFonts w:ascii="Times New Roman" w:hAnsi="Times New Roman" w:cs="Times New Roman"/>
          <w:sz w:val="24"/>
          <w:szCs w:val="24"/>
        </w:rPr>
      </w:pPr>
      <w:r w:rsidRPr="004B6B43">
        <w:rPr>
          <w:rFonts w:ascii="Times New Roman" w:hAnsi="Times New Roman" w:cs="Times New Roman"/>
          <w:sz w:val="24"/>
          <w:szCs w:val="24"/>
        </w:rPr>
        <w:t>In</w:t>
      </w:r>
      <w:r w:rsidR="00A37B5B">
        <w:rPr>
          <w:rFonts w:ascii="Times New Roman" w:hAnsi="Times New Roman" w:cs="Times New Roman"/>
          <w:sz w:val="24"/>
          <w:szCs w:val="24"/>
        </w:rPr>
        <w:t xml:space="preserve"> order to successfully run the S</w:t>
      </w:r>
      <w:r w:rsidRPr="004B6B43">
        <w:rPr>
          <w:rFonts w:ascii="Times New Roman" w:hAnsi="Times New Roman" w:cs="Times New Roman"/>
          <w:sz w:val="24"/>
          <w:szCs w:val="24"/>
        </w:rPr>
        <w:t xml:space="preserve">chool, to enable continued success and growth of the organization and to achieve the </w:t>
      </w:r>
      <w:r w:rsidR="00A37B5B">
        <w:rPr>
          <w:rFonts w:ascii="Times New Roman" w:hAnsi="Times New Roman" w:cs="Times New Roman"/>
          <w:sz w:val="24"/>
          <w:szCs w:val="24"/>
        </w:rPr>
        <w:t xml:space="preserve">set </w:t>
      </w:r>
      <w:r w:rsidRPr="004B6B43">
        <w:rPr>
          <w:rFonts w:ascii="Times New Roman" w:hAnsi="Times New Roman" w:cs="Times New Roman"/>
          <w:sz w:val="24"/>
          <w:szCs w:val="24"/>
        </w:rPr>
        <w:t xml:space="preserve">goals, the </w:t>
      </w:r>
      <w:r w:rsidR="00BD18C1" w:rsidRPr="004B6B43">
        <w:rPr>
          <w:rFonts w:ascii="Times New Roman" w:hAnsi="Times New Roman" w:cs="Times New Roman"/>
          <w:sz w:val="24"/>
          <w:szCs w:val="24"/>
        </w:rPr>
        <w:t xml:space="preserve">School will define and review from time to time its </w:t>
      </w:r>
      <w:r w:rsidRPr="004B6B43">
        <w:rPr>
          <w:rFonts w:ascii="Times New Roman" w:hAnsi="Times New Roman" w:cs="Times New Roman"/>
          <w:sz w:val="24"/>
          <w:szCs w:val="24"/>
        </w:rPr>
        <w:t>basic managerial structure, processes and responsibilities</w:t>
      </w:r>
      <w:r w:rsidR="00BD18C1" w:rsidRPr="004B6B43">
        <w:rPr>
          <w:rFonts w:ascii="Times New Roman" w:hAnsi="Times New Roman" w:cs="Times New Roman"/>
          <w:sz w:val="24"/>
          <w:szCs w:val="24"/>
        </w:rPr>
        <w:t>.</w:t>
      </w:r>
      <w:r w:rsidRPr="004B6B43">
        <w:rPr>
          <w:rFonts w:ascii="Times New Roman" w:hAnsi="Times New Roman" w:cs="Times New Roman"/>
          <w:sz w:val="24"/>
          <w:szCs w:val="24"/>
        </w:rPr>
        <w:t xml:space="preserve"> </w:t>
      </w:r>
    </w:p>
    <w:p w:rsidR="000D4156" w:rsidRPr="004B6B43" w:rsidRDefault="000D4156" w:rsidP="00E404BA">
      <w:pPr>
        <w:spacing w:after="0" w:line="240" w:lineRule="auto"/>
        <w:jc w:val="both"/>
        <w:rPr>
          <w:rFonts w:ascii="Times New Roman" w:hAnsi="Times New Roman" w:cs="Times New Roman"/>
          <w:sz w:val="24"/>
          <w:szCs w:val="24"/>
        </w:rPr>
      </w:pPr>
    </w:p>
    <w:p w:rsidR="00AA3CC6" w:rsidRPr="004B6B43" w:rsidRDefault="004F1BCE" w:rsidP="00E40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Periodic</w:t>
      </w:r>
      <w:r w:rsidR="000D4156" w:rsidRPr="004B6B43">
        <w:rPr>
          <w:rFonts w:ascii="Times New Roman" w:hAnsi="Times New Roman" w:cs="Times New Roman"/>
          <w:sz w:val="24"/>
          <w:szCs w:val="24"/>
        </w:rPr>
        <w:t xml:space="preserve"> meeting</w:t>
      </w:r>
      <w:r>
        <w:rPr>
          <w:rFonts w:ascii="Times New Roman" w:hAnsi="Times New Roman" w:cs="Times New Roman"/>
          <w:sz w:val="24"/>
          <w:szCs w:val="24"/>
        </w:rPr>
        <w:t>s</w:t>
      </w:r>
      <w:r w:rsidR="00BD18C1" w:rsidRPr="004B6B43">
        <w:rPr>
          <w:rFonts w:ascii="Times New Roman" w:hAnsi="Times New Roman" w:cs="Times New Roman"/>
          <w:sz w:val="24"/>
          <w:szCs w:val="24"/>
        </w:rPr>
        <w:t xml:space="preserve"> will be conducted</w:t>
      </w:r>
      <w:r w:rsidR="000D4156" w:rsidRPr="004B6B43">
        <w:rPr>
          <w:rFonts w:ascii="Times New Roman" w:hAnsi="Times New Roman" w:cs="Times New Roman"/>
          <w:sz w:val="24"/>
          <w:szCs w:val="24"/>
        </w:rPr>
        <w:t xml:space="preserve"> to determine the direction and clarify the unfolding vision, to set priorities and set clear financial parameters and also to monitor operational performance and configure achievable outcomes that create a sustainable future.</w:t>
      </w:r>
      <w:r w:rsidR="00AA3CC6" w:rsidRPr="004B6B43">
        <w:rPr>
          <w:rFonts w:ascii="Times New Roman" w:hAnsi="Times New Roman" w:cs="Times New Roman"/>
          <w:sz w:val="24"/>
          <w:szCs w:val="24"/>
        </w:rPr>
        <w:t xml:space="preserve">  </w:t>
      </w:r>
    </w:p>
    <w:p w:rsidR="008D5631" w:rsidRPr="004B6B43" w:rsidRDefault="008D5631" w:rsidP="00E404BA">
      <w:pPr>
        <w:spacing w:after="0" w:line="240" w:lineRule="auto"/>
        <w:jc w:val="both"/>
        <w:rPr>
          <w:rFonts w:ascii="Times New Roman" w:hAnsi="Times New Roman" w:cs="Times New Roman"/>
          <w:sz w:val="24"/>
          <w:szCs w:val="24"/>
        </w:rPr>
      </w:pPr>
    </w:p>
    <w:p w:rsidR="00C54EEC" w:rsidRPr="004B6B43" w:rsidRDefault="00F27AE2" w:rsidP="00F27AE2">
      <w:pPr>
        <w:rPr>
          <w:rStyle w:val="apple-style-span"/>
          <w:rFonts w:ascii="Times New Roman" w:hAnsi="Times New Roman" w:cs="Times New Roman"/>
          <w:bCs/>
          <w:color w:val="010101"/>
          <w:sz w:val="24"/>
          <w:szCs w:val="24"/>
        </w:rPr>
      </w:pPr>
      <w:r w:rsidRPr="004B6B43">
        <w:rPr>
          <w:rStyle w:val="apple-style-span"/>
          <w:rFonts w:ascii="Times New Roman" w:hAnsi="Times New Roman" w:cs="Times New Roman"/>
          <w:bCs/>
          <w:color w:val="010101"/>
          <w:sz w:val="24"/>
          <w:szCs w:val="24"/>
        </w:rPr>
        <w:t>Organisational and management responsibilities of the School will be well defined.</w:t>
      </w:r>
    </w:p>
    <w:p w:rsidR="00F27AE2" w:rsidRPr="00C40160" w:rsidRDefault="00F27AE2" w:rsidP="000D299B">
      <w:pPr>
        <w:pStyle w:val="ListParagraph"/>
        <w:numPr>
          <w:ilvl w:val="0"/>
          <w:numId w:val="5"/>
        </w:numPr>
        <w:rPr>
          <w:rStyle w:val="apple-style-span"/>
          <w:rFonts w:ascii="Times New Roman" w:hAnsi="Times New Roman" w:cs="Times New Roman"/>
          <w:b/>
          <w:bCs/>
          <w:color w:val="010101"/>
          <w:sz w:val="24"/>
          <w:szCs w:val="24"/>
        </w:rPr>
      </w:pPr>
      <w:r w:rsidRPr="00C40160">
        <w:rPr>
          <w:rStyle w:val="apple-style-span"/>
          <w:rFonts w:ascii="Times New Roman" w:hAnsi="Times New Roman" w:cs="Times New Roman"/>
          <w:b/>
          <w:bCs/>
          <w:color w:val="010101"/>
          <w:sz w:val="24"/>
          <w:szCs w:val="24"/>
        </w:rPr>
        <w:t>Financial</w:t>
      </w:r>
    </w:p>
    <w:p w:rsidR="00B824C0" w:rsidRDefault="00B824C0" w:rsidP="00C40160">
      <w:pPr>
        <w:ind w:left="360"/>
        <w:jc w:val="both"/>
        <w:rPr>
          <w:rStyle w:val="apple-style-span"/>
          <w:rFonts w:ascii="Times New Roman" w:hAnsi="Times New Roman" w:cs="Times New Roman"/>
          <w:bCs/>
          <w:color w:val="010101"/>
          <w:sz w:val="24"/>
          <w:szCs w:val="24"/>
        </w:rPr>
      </w:pPr>
      <w:proofErr w:type="spellStart"/>
      <w:r>
        <w:rPr>
          <w:rStyle w:val="apple-style-span"/>
          <w:rFonts w:ascii="Times New Roman" w:hAnsi="Times New Roman" w:cs="Times New Roman"/>
          <w:bCs/>
          <w:color w:val="010101"/>
          <w:sz w:val="24"/>
          <w:szCs w:val="24"/>
        </w:rPr>
        <w:t>Snowland</w:t>
      </w:r>
      <w:proofErr w:type="spellEnd"/>
      <w:r>
        <w:rPr>
          <w:rStyle w:val="apple-style-span"/>
          <w:rFonts w:ascii="Times New Roman" w:hAnsi="Times New Roman" w:cs="Times New Roman"/>
          <w:bCs/>
          <w:color w:val="010101"/>
          <w:sz w:val="24"/>
          <w:szCs w:val="24"/>
        </w:rPr>
        <w:t xml:space="preserve"> </w:t>
      </w:r>
      <w:proofErr w:type="spellStart"/>
      <w:r>
        <w:rPr>
          <w:rStyle w:val="apple-style-span"/>
          <w:rFonts w:ascii="Times New Roman" w:hAnsi="Times New Roman" w:cs="Times New Roman"/>
          <w:bCs/>
          <w:color w:val="010101"/>
          <w:sz w:val="24"/>
          <w:szCs w:val="24"/>
        </w:rPr>
        <w:t>Ranag</w:t>
      </w:r>
      <w:proofErr w:type="spellEnd"/>
      <w:r>
        <w:rPr>
          <w:rStyle w:val="apple-style-span"/>
          <w:rFonts w:ascii="Times New Roman" w:hAnsi="Times New Roman" w:cs="Times New Roman"/>
          <w:bCs/>
          <w:color w:val="010101"/>
          <w:sz w:val="24"/>
          <w:szCs w:val="24"/>
        </w:rPr>
        <w:t xml:space="preserve"> Light of Education School is supported by Guru </w:t>
      </w:r>
      <w:proofErr w:type="spellStart"/>
      <w:r>
        <w:rPr>
          <w:rStyle w:val="apple-style-span"/>
          <w:rFonts w:ascii="Times New Roman" w:hAnsi="Times New Roman" w:cs="Times New Roman"/>
          <w:bCs/>
          <w:color w:val="010101"/>
          <w:sz w:val="24"/>
          <w:szCs w:val="24"/>
        </w:rPr>
        <w:t>Rinpoche</w:t>
      </w:r>
      <w:proofErr w:type="spellEnd"/>
      <w:r>
        <w:rPr>
          <w:rStyle w:val="apple-style-span"/>
          <w:rFonts w:ascii="Times New Roman" w:hAnsi="Times New Roman" w:cs="Times New Roman"/>
          <w:bCs/>
          <w:color w:val="010101"/>
          <w:sz w:val="24"/>
          <w:szCs w:val="24"/>
        </w:rPr>
        <w:t>, his followers and through donations from various national and international supporters. The School is very thankful to all its supp</w:t>
      </w:r>
      <w:r w:rsidR="00584CF6">
        <w:rPr>
          <w:rStyle w:val="apple-style-span"/>
          <w:rFonts w:ascii="Times New Roman" w:hAnsi="Times New Roman" w:cs="Times New Roman"/>
          <w:bCs/>
          <w:color w:val="010101"/>
          <w:sz w:val="24"/>
          <w:szCs w:val="24"/>
        </w:rPr>
        <w:t>orters for helping its children. However, it is essential for the School to get a permanent solution for the long run so that it will be able to run on its own.</w:t>
      </w:r>
    </w:p>
    <w:p w:rsidR="00584CF6" w:rsidRDefault="00584CF6" w:rsidP="00C40160">
      <w:pPr>
        <w:ind w:left="360"/>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The School will follow the strategies listed below to fulfil its financial requirements:</w:t>
      </w:r>
    </w:p>
    <w:p w:rsidR="00584CF6" w:rsidRDefault="00584CF6" w:rsidP="000D299B">
      <w:pPr>
        <w:pStyle w:val="ListParagraph"/>
        <w:numPr>
          <w:ilvl w:val="1"/>
          <w:numId w:val="6"/>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 xml:space="preserve">Receive donations from </w:t>
      </w:r>
      <w:r w:rsidRPr="00584CF6">
        <w:rPr>
          <w:rStyle w:val="apple-style-span"/>
          <w:rFonts w:ascii="Times New Roman" w:hAnsi="Times New Roman" w:cs="Times New Roman"/>
          <w:bCs/>
          <w:color w:val="010101"/>
          <w:sz w:val="24"/>
          <w:szCs w:val="24"/>
        </w:rPr>
        <w:t>various organizations</w:t>
      </w:r>
    </w:p>
    <w:p w:rsidR="007E0EE1" w:rsidRPr="00584CF6" w:rsidRDefault="007E0EE1" w:rsidP="000D299B">
      <w:pPr>
        <w:pStyle w:val="ListParagraph"/>
        <w:numPr>
          <w:ilvl w:val="1"/>
          <w:numId w:val="6"/>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The School will look for donors who will donate fund</w:t>
      </w:r>
      <w:r w:rsidR="00936CDE">
        <w:rPr>
          <w:rStyle w:val="apple-style-span"/>
          <w:rFonts w:ascii="Times New Roman" w:hAnsi="Times New Roman" w:cs="Times New Roman"/>
          <w:bCs/>
          <w:color w:val="010101"/>
          <w:sz w:val="24"/>
          <w:szCs w:val="24"/>
        </w:rPr>
        <w:t>s</w:t>
      </w:r>
      <w:r>
        <w:rPr>
          <w:rStyle w:val="apple-style-span"/>
          <w:rFonts w:ascii="Times New Roman" w:hAnsi="Times New Roman" w:cs="Times New Roman"/>
          <w:bCs/>
          <w:color w:val="010101"/>
          <w:sz w:val="24"/>
          <w:szCs w:val="24"/>
        </w:rPr>
        <w:t xml:space="preserve"> to buy the School’s own land and building</w:t>
      </w:r>
    </w:p>
    <w:p w:rsidR="00584CF6" w:rsidRDefault="00414EFA" w:rsidP="000D299B">
      <w:pPr>
        <w:pStyle w:val="ListParagraph"/>
        <w:numPr>
          <w:ilvl w:val="1"/>
          <w:numId w:val="6"/>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 xml:space="preserve">The School plans to deposit NRs. 20,000 for every child studying in the School with the </w:t>
      </w:r>
      <w:r w:rsidR="00584CF6" w:rsidRPr="00584CF6">
        <w:rPr>
          <w:rStyle w:val="apple-style-span"/>
          <w:rFonts w:ascii="Times New Roman" w:hAnsi="Times New Roman" w:cs="Times New Roman"/>
          <w:bCs/>
          <w:color w:val="010101"/>
          <w:sz w:val="24"/>
          <w:szCs w:val="24"/>
        </w:rPr>
        <w:t>hope of making the School self-sufficient</w:t>
      </w:r>
      <w:r>
        <w:rPr>
          <w:rStyle w:val="apple-style-span"/>
          <w:rFonts w:ascii="Times New Roman" w:hAnsi="Times New Roman" w:cs="Times New Roman"/>
          <w:bCs/>
          <w:color w:val="010101"/>
          <w:sz w:val="24"/>
          <w:szCs w:val="24"/>
        </w:rPr>
        <w:t xml:space="preserve">. </w:t>
      </w:r>
      <w:r w:rsidR="00584CF6" w:rsidRPr="00584CF6">
        <w:rPr>
          <w:rStyle w:val="apple-style-span"/>
          <w:rFonts w:ascii="Times New Roman" w:hAnsi="Times New Roman" w:cs="Times New Roman"/>
          <w:bCs/>
          <w:color w:val="010101"/>
          <w:sz w:val="24"/>
          <w:szCs w:val="24"/>
        </w:rPr>
        <w:t xml:space="preserve">However, since all of the children are from poor families, the School aims to seek one time help from all well wishers of the School to </w:t>
      </w:r>
      <w:r w:rsidR="00ED6454">
        <w:rPr>
          <w:rStyle w:val="apple-style-span"/>
          <w:rFonts w:ascii="Times New Roman" w:hAnsi="Times New Roman" w:cs="Times New Roman"/>
          <w:bCs/>
          <w:color w:val="010101"/>
          <w:sz w:val="24"/>
          <w:szCs w:val="24"/>
        </w:rPr>
        <w:t>sponsor a child</w:t>
      </w:r>
      <w:r w:rsidR="005657B4">
        <w:rPr>
          <w:rStyle w:val="apple-style-span"/>
          <w:rFonts w:ascii="Times New Roman" w:hAnsi="Times New Roman" w:cs="Times New Roman"/>
          <w:bCs/>
          <w:color w:val="010101"/>
          <w:sz w:val="24"/>
          <w:szCs w:val="24"/>
        </w:rPr>
        <w:t xml:space="preserve"> and donate</w:t>
      </w:r>
      <w:r w:rsidR="00ED6454">
        <w:rPr>
          <w:rStyle w:val="apple-style-span"/>
          <w:rFonts w:ascii="Times New Roman" w:hAnsi="Times New Roman" w:cs="Times New Roman"/>
          <w:bCs/>
          <w:color w:val="010101"/>
          <w:sz w:val="24"/>
          <w:szCs w:val="24"/>
        </w:rPr>
        <w:t xml:space="preserve"> </w:t>
      </w:r>
      <w:r w:rsidR="00584CF6" w:rsidRPr="00584CF6">
        <w:rPr>
          <w:rStyle w:val="apple-style-span"/>
          <w:rFonts w:ascii="Times New Roman" w:hAnsi="Times New Roman" w:cs="Times New Roman"/>
          <w:bCs/>
          <w:color w:val="010101"/>
          <w:sz w:val="24"/>
          <w:szCs w:val="24"/>
        </w:rPr>
        <w:t>the amount to the School.</w:t>
      </w:r>
      <w:r w:rsidR="00ED6454">
        <w:rPr>
          <w:rStyle w:val="apple-style-span"/>
          <w:rFonts w:ascii="Times New Roman" w:hAnsi="Times New Roman" w:cs="Times New Roman"/>
          <w:bCs/>
          <w:color w:val="010101"/>
          <w:sz w:val="24"/>
          <w:szCs w:val="24"/>
        </w:rPr>
        <w:t xml:space="preserve"> Upon completion of the children’s </w:t>
      </w:r>
      <w:r w:rsidR="00325090">
        <w:rPr>
          <w:rStyle w:val="apple-style-span"/>
          <w:rFonts w:ascii="Times New Roman" w:hAnsi="Times New Roman" w:cs="Times New Roman"/>
          <w:bCs/>
          <w:color w:val="010101"/>
          <w:sz w:val="24"/>
          <w:szCs w:val="24"/>
        </w:rPr>
        <w:t xml:space="preserve">secondary level </w:t>
      </w:r>
      <w:r w:rsidR="00ED6454">
        <w:rPr>
          <w:rStyle w:val="apple-style-span"/>
          <w:rFonts w:ascii="Times New Roman" w:hAnsi="Times New Roman" w:cs="Times New Roman"/>
          <w:bCs/>
          <w:color w:val="010101"/>
          <w:sz w:val="24"/>
          <w:szCs w:val="24"/>
        </w:rPr>
        <w:t>education (i.e. Grade 10), this amount will be given to them to help them go home.</w:t>
      </w:r>
    </w:p>
    <w:p w:rsidR="00EB448F" w:rsidRDefault="00EB448F" w:rsidP="000D299B">
      <w:pPr>
        <w:pStyle w:val="ListParagraph"/>
        <w:numPr>
          <w:ilvl w:val="1"/>
          <w:numId w:val="6"/>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 xml:space="preserve">The School aims to develop various skills in the children through vocational classes so that they will be able to conduct income generating activities in addition to </w:t>
      </w:r>
      <w:r w:rsidR="008134A0">
        <w:rPr>
          <w:rStyle w:val="apple-style-span"/>
          <w:rFonts w:ascii="Times New Roman" w:hAnsi="Times New Roman" w:cs="Times New Roman"/>
          <w:bCs/>
          <w:color w:val="010101"/>
          <w:sz w:val="24"/>
          <w:szCs w:val="24"/>
        </w:rPr>
        <w:t>learning these skills which are base</w:t>
      </w:r>
      <w:r w:rsidR="00325090">
        <w:rPr>
          <w:rStyle w:val="apple-style-span"/>
          <w:rFonts w:ascii="Times New Roman" w:hAnsi="Times New Roman" w:cs="Times New Roman"/>
          <w:bCs/>
          <w:color w:val="010101"/>
          <w:sz w:val="24"/>
          <w:szCs w:val="24"/>
        </w:rPr>
        <w:t>d upon the School’s curriculum.</w:t>
      </w:r>
    </w:p>
    <w:p w:rsidR="008134A0" w:rsidRDefault="008134A0" w:rsidP="000D299B">
      <w:pPr>
        <w:pStyle w:val="ListParagraph"/>
        <w:numPr>
          <w:ilvl w:val="1"/>
          <w:numId w:val="6"/>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Upon graduating, the children who wish to work in the School will be offered a position in the School according to their ability.</w:t>
      </w:r>
    </w:p>
    <w:p w:rsidR="002B54E9" w:rsidRDefault="002B54E9" w:rsidP="000D299B">
      <w:pPr>
        <w:pStyle w:val="ListParagraph"/>
        <w:numPr>
          <w:ilvl w:val="1"/>
          <w:numId w:val="6"/>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Once the children are successful in building up their career and when they have started making some earning, they will be encouraged to share a certain amount of their earning with the School.</w:t>
      </w:r>
    </w:p>
    <w:p w:rsidR="00AA4A7F" w:rsidRDefault="00AA4A7F">
      <w:pPr>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br w:type="page"/>
      </w:r>
    </w:p>
    <w:p w:rsidR="00AA4A7F" w:rsidRDefault="00AA4A7F" w:rsidP="008134A0">
      <w:pPr>
        <w:pStyle w:val="ListParagraph"/>
        <w:ind w:left="360"/>
        <w:rPr>
          <w:rStyle w:val="apple-style-span"/>
          <w:rFonts w:ascii="Times New Roman" w:hAnsi="Times New Roman" w:cs="Times New Roman"/>
          <w:bCs/>
          <w:color w:val="010101"/>
          <w:sz w:val="24"/>
          <w:szCs w:val="24"/>
        </w:rPr>
      </w:pPr>
    </w:p>
    <w:p w:rsidR="00F27AE2" w:rsidRPr="00C40160" w:rsidRDefault="00F27AE2" w:rsidP="000D299B">
      <w:pPr>
        <w:pStyle w:val="ListParagraph"/>
        <w:numPr>
          <w:ilvl w:val="0"/>
          <w:numId w:val="5"/>
        </w:numPr>
        <w:rPr>
          <w:rStyle w:val="apple-style-span"/>
          <w:rFonts w:ascii="Times New Roman" w:hAnsi="Times New Roman" w:cs="Times New Roman"/>
          <w:b/>
          <w:bCs/>
          <w:color w:val="010101"/>
          <w:sz w:val="24"/>
          <w:szCs w:val="24"/>
        </w:rPr>
      </w:pPr>
      <w:r w:rsidRPr="00C40160">
        <w:rPr>
          <w:rStyle w:val="apple-style-span"/>
          <w:rFonts w:ascii="Times New Roman" w:hAnsi="Times New Roman" w:cs="Times New Roman"/>
          <w:b/>
          <w:bCs/>
          <w:color w:val="010101"/>
          <w:sz w:val="24"/>
          <w:szCs w:val="24"/>
        </w:rPr>
        <w:t>Academic</w:t>
      </w:r>
    </w:p>
    <w:p w:rsidR="00444B3B" w:rsidRDefault="007E0EE1" w:rsidP="00444B3B">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Snowland</w:t>
      </w:r>
      <w:proofErr w:type="spellEnd"/>
      <w:r>
        <w:rPr>
          <w:rFonts w:ascii="Times New Roman" w:hAnsi="Times New Roman" w:cs="Times New Roman"/>
          <w:sz w:val="24"/>
          <w:szCs w:val="24"/>
        </w:rPr>
        <w:t xml:space="preserve"> will develop its own School curriculum in accordance to the requirements of the students based upon Nepal Government’s School curriculum.</w:t>
      </w:r>
      <w:r w:rsidR="00444B3B">
        <w:rPr>
          <w:rFonts w:ascii="Times New Roman" w:hAnsi="Times New Roman" w:cs="Times New Roman"/>
          <w:sz w:val="24"/>
          <w:szCs w:val="24"/>
        </w:rPr>
        <w:t xml:space="preserve"> The School will support the activities to help the children develop academically, socially, emotionally and physically. </w:t>
      </w:r>
    </w:p>
    <w:p w:rsidR="00444B3B" w:rsidRDefault="00444B3B" w:rsidP="00444B3B">
      <w:pPr>
        <w:spacing w:after="0" w:line="240" w:lineRule="auto"/>
        <w:jc w:val="both"/>
        <w:rPr>
          <w:rStyle w:val="apple-style-span"/>
          <w:rFonts w:ascii="Times New Roman" w:hAnsi="Times New Roman" w:cs="Times New Roman"/>
          <w:sz w:val="24"/>
          <w:szCs w:val="24"/>
        </w:rPr>
      </w:pPr>
    </w:p>
    <w:p w:rsidR="00444B3B" w:rsidRDefault="00444B3B" w:rsidP="00A222C3">
      <w:pPr>
        <w:spacing w:after="0" w:line="240" w:lineRule="auto"/>
        <w:ind w:left="3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With the support of other organizations, the School will help the students who have passed SLC to find s</w:t>
      </w:r>
      <w:r w:rsidR="00463706">
        <w:rPr>
          <w:rStyle w:val="apple-style-span"/>
          <w:rFonts w:ascii="Times New Roman" w:hAnsi="Times New Roman" w:cs="Times New Roman"/>
          <w:sz w:val="24"/>
          <w:szCs w:val="24"/>
        </w:rPr>
        <w:t>cholarship for higher education</w:t>
      </w:r>
      <w:r>
        <w:rPr>
          <w:rStyle w:val="apple-style-span"/>
          <w:rFonts w:ascii="Times New Roman" w:hAnsi="Times New Roman" w:cs="Times New Roman"/>
          <w:sz w:val="24"/>
          <w:szCs w:val="24"/>
        </w:rPr>
        <w:t xml:space="preserve">. </w:t>
      </w:r>
    </w:p>
    <w:p w:rsidR="00463706" w:rsidRDefault="00463706" w:rsidP="00A222C3">
      <w:pPr>
        <w:spacing w:after="0" w:line="240" w:lineRule="auto"/>
        <w:ind w:left="360"/>
        <w:jc w:val="both"/>
        <w:rPr>
          <w:rStyle w:val="apple-style-span"/>
          <w:rFonts w:ascii="Times New Roman" w:hAnsi="Times New Roman" w:cs="Times New Roman"/>
          <w:sz w:val="24"/>
          <w:szCs w:val="24"/>
        </w:rPr>
      </w:pPr>
    </w:p>
    <w:p w:rsidR="00463706" w:rsidRDefault="00463706" w:rsidP="00463706">
      <w:pPr>
        <w:ind w:left="360"/>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The School will follow the strategies listed below to fulfil its academic requirements:</w:t>
      </w:r>
    </w:p>
    <w:p w:rsidR="00463706" w:rsidRDefault="00463706"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Develop School’s own curriculum based on Nepal Government’s School curriculum</w:t>
      </w:r>
    </w:p>
    <w:p w:rsidR="00463706" w:rsidRDefault="00463706"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 xml:space="preserve">Train the teachers </w:t>
      </w:r>
    </w:p>
    <w:p w:rsidR="00463706" w:rsidRDefault="00463706"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Hire expert teachers</w:t>
      </w:r>
    </w:p>
    <w:p w:rsidR="00463706" w:rsidRDefault="00463706"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Take the children for field trips to enhance their knowledge</w:t>
      </w:r>
    </w:p>
    <w:p w:rsidR="00463706" w:rsidRDefault="00463706"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Extra</w:t>
      </w:r>
      <w:r w:rsidR="00356219">
        <w:rPr>
          <w:rStyle w:val="apple-style-span"/>
          <w:rFonts w:ascii="Times New Roman" w:hAnsi="Times New Roman" w:cs="Times New Roman"/>
          <w:bCs/>
          <w:color w:val="010101"/>
          <w:sz w:val="24"/>
          <w:szCs w:val="24"/>
        </w:rPr>
        <w:t>-</w:t>
      </w:r>
      <w:r>
        <w:rPr>
          <w:rStyle w:val="apple-style-span"/>
          <w:rFonts w:ascii="Times New Roman" w:hAnsi="Times New Roman" w:cs="Times New Roman"/>
          <w:bCs/>
          <w:color w:val="010101"/>
          <w:sz w:val="24"/>
          <w:szCs w:val="24"/>
        </w:rPr>
        <w:t>curricular activities</w:t>
      </w:r>
    </w:p>
    <w:p w:rsidR="00463706" w:rsidRDefault="00356219"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Include different games</w:t>
      </w:r>
    </w:p>
    <w:p w:rsidR="00356219" w:rsidRDefault="00356219" w:rsidP="000D299B">
      <w:pPr>
        <w:pStyle w:val="ListParagraph"/>
        <w:numPr>
          <w:ilvl w:val="1"/>
          <w:numId w:val="7"/>
        </w:numPr>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Include different yoga programs and exercises</w:t>
      </w:r>
    </w:p>
    <w:p w:rsidR="00A222C3" w:rsidRPr="00A222C3" w:rsidRDefault="00A222C3" w:rsidP="00A222C3">
      <w:pPr>
        <w:spacing w:after="0" w:line="240" w:lineRule="auto"/>
        <w:ind w:left="360"/>
        <w:jc w:val="both"/>
        <w:rPr>
          <w:rStyle w:val="apple-style-span"/>
          <w:rFonts w:ascii="Times New Roman" w:hAnsi="Times New Roman" w:cs="Times New Roman"/>
          <w:sz w:val="24"/>
          <w:szCs w:val="24"/>
        </w:rPr>
      </w:pPr>
    </w:p>
    <w:p w:rsidR="004E5813" w:rsidRPr="00C40160" w:rsidRDefault="00F27AE2" w:rsidP="000D299B">
      <w:pPr>
        <w:pStyle w:val="ListParagraph"/>
        <w:numPr>
          <w:ilvl w:val="0"/>
          <w:numId w:val="5"/>
        </w:numPr>
        <w:rPr>
          <w:rStyle w:val="apple-style-span"/>
          <w:rFonts w:ascii="Times New Roman" w:hAnsi="Times New Roman" w:cs="Times New Roman"/>
          <w:b/>
          <w:bCs/>
          <w:color w:val="010101"/>
          <w:sz w:val="24"/>
          <w:szCs w:val="24"/>
        </w:rPr>
      </w:pPr>
      <w:r w:rsidRPr="00C40160">
        <w:rPr>
          <w:rStyle w:val="apple-style-span"/>
          <w:rFonts w:ascii="Times New Roman" w:hAnsi="Times New Roman" w:cs="Times New Roman"/>
          <w:b/>
          <w:bCs/>
          <w:color w:val="010101"/>
          <w:sz w:val="24"/>
          <w:szCs w:val="24"/>
        </w:rPr>
        <w:t>Administration</w:t>
      </w:r>
    </w:p>
    <w:p w:rsidR="004E5813" w:rsidRPr="00BF1033" w:rsidRDefault="004E5813" w:rsidP="00C40160">
      <w:pPr>
        <w:pStyle w:val="ListParagraph"/>
        <w:ind w:left="360"/>
        <w:jc w:val="both"/>
        <w:rPr>
          <w:rFonts w:ascii="Times New Roman" w:hAnsi="Times New Roman" w:cs="Times New Roman"/>
          <w:bCs/>
          <w:color w:val="010101"/>
          <w:sz w:val="24"/>
          <w:szCs w:val="24"/>
        </w:rPr>
      </w:pPr>
      <w:r w:rsidRPr="004E5813">
        <w:rPr>
          <w:rFonts w:ascii="Times New Roman" w:hAnsi="Times New Roman" w:cs="Times New Roman"/>
          <w:sz w:val="24"/>
          <w:szCs w:val="24"/>
        </w:rPr>
        <w:t xml:space="preserve">The new management team will set a defined pathway which can be followed in managing and implementing the new rules and regulations of the School. Qualified and well trained teachers, administrative staffs and other essential manpower for various posts will be hired by the School. Meetings will be organized on a regular basis to keep track of the operational functions of the project. </w:t>
      </w:r>
    </w:p>
    <w:p w:rsidR="004E5813" w:rsidRDefault="004E5813" w:rsidP="00C40160">
      <w:pPr>
        <w:spacing w:after="0" w:line="240" w:lineRule="auto"/>
        <w:ind w:left="360"/>
        <w:jc w:val="both"/>
        <w:rPr>
          <w:rFonts w:ascii="Times New Roman" w:hAnsi="Times New Roman" w:cs="Times New Roman"/>
          <w:sz w:val="24"/>
          <w:szCs w:val="24"/>
        </w:rPr>
      </w:pPr>
      <w:r w:rsidRPr="004B6B43">
        <w:rPr>
          <w:rFonts w:ascii="Times New Roman" w:hAnsi="Times New Roman" w:cs="Times New Roman"/>
          <w:sz w:val="24"/>
          <w:szCs w:val="24"/>
        </w:rPr>
        <w:t>Future plans and proposals related to implementing the plans will be formally established.</w:t>
      </w:r>
      <w:r>
        <w:rPr>
          <w:rFonts w:ascii="Times New Roman" w:hAnsi="Times New Roman" w:cs="Times New Roman"/>
          <w:sz w:val="24"/>
          <w:szCs w:val="24"/>
        </w:rPr>
        <w:t xml:space="preserve"> At the moment the plans are being discussed with the children of the School before being implemented. </w:t>
      </w:r>
    </w:p>
    <w:p w:rsidR="004E5813" w:rsidRDefault="004E5813" w:rsidP="00C40160">
      <w:pPr>
        <w:spacing w:after="0" w:line="240" w:lineRule="auto"/>
        <w:ind w:left="360"/>
        <w:jc w:val="both"/>
        <w:rPr>
          <w:rFonts w:ascii="Times New Roman" w:hAnsi="Times New Roman" w:cs="Times New Roman"/>
          <w:sz w:val="24"/>
          <w:szCs w:val="24"/>
        </w:rPr>
      </w:pPr>
    </w:p>
    <w:p w:rsidR="004E5813" w:rsidRDefault="004E5813" w:rsidP="00C401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Well wishers of the School who are interested in reviewing the </w:t>
      </w:r>
      <w:r w:rsidR="008E6BF5">
        <w:rPr>
          <w:rFonts w:ascii="Times New Roman" w:hAnsi="Times New Roman" w:cs="Times New Roman"/>
          <w:sz w:val="24"/>
          <w:szCs w:val="24"/>
        </w:rPr>
        <w:t xml:space="preserve">complete action </w:t>
      </w:r>
      <w:r>
        <w:rPr>
          <w:rFonts w:ascii="Times New Roman" w:hAnsi="Times New Roman" w:cs="Times New Roman"/>
          <w:sz w:val="24"/>
          <w:szCs w:val="24"/>
        </w:rPr>
        <w:t xml:space="preserve">plans of the School will be able to access them after personally meeting with Mrs. </w:t>
      </w:r>
      <w:proofErr w:type="spellStart"/>
      <w:r>
        <w:rPr>
          <w:rFonts w:ascii="Times New Roman" w:hAnsi="Times New Roman" w:cs="Times New Roman"/>
          <w:sz w:val="24"/>
          <w:szCs w:val="24"/>
        </w:rPr>
        <w:t>Prabha</w:t>
      </w:r>
      <w:proofErr w:type="spellEnd"/>
      <w:r>
        <w:rPr>
          <w:rFonts w:ascii="Times New Roman" w:hAnsi="Times New Roman" w:cs="Times New Roman"/>
          <w:sz w:val="24"/>
          <w:szCs w:val="24"/>
        </w:rPr>
        <w:t xml:space="preserve"> (Rajbhandari) Pradhan.</w:t>
      </w:r>
    </w:p>
    <w:p w:rsidR="00356219" w:rsidRDefault="00356219" w:rsidP="00356219">
      <w:pPr>
        <w:ind w:left="360"/>
        <w:jc w:val="both"/>
        <w:rPr>
          <w:rStyle w:val="apple-style-span"/>
          <w:rFonts w:ascii="Times New Roman" w:hAnsi="Times New Roman" w:cs="Times New Roman"/>
          <w:bCs/>
          <w:color w:val="010101"/>
          <w:sz w:val="24"/>
          <w:szCs w:val="24"/>
        </w:rPr>
      </w:pPr>
    </w:p>
    <w:p w:rsidR="00356219" w:rsidRDefault="00356219" w:rsidP="00356219">
      <w:pPr>
        <w:ind w:left="360"/>
        <w:jc w:val="both"/>
        <w:rPr>
          <w:rStyle w:val="apple-style-span"/>
          <w:rFonts w:ascii="Times New Roman" w:hAnsi="Times New Roman" w:cs="Times New Roman"/>
          <w:bCs/>
          <w:color w:val="010101"/>
          <w:sz w:val="24"/>
          <w:szCs w:val="24"/>
        </w:rPr>
      </w:pPr>
      <w:r>
        <w:rPr>
          <w:rStyle w:val="apple-style-span"/>
          <w:rFonts w:ascii="Times New Roman" w:hAnsi="Times New Roman" w:cs="Times New Roman"/>
          <w:bCs/>
          <w:color w:val="010101"/>
          <w:sz w:val="24"/>
          <w:szCs w:val="24"/>
        </w:rPr>
        <w:t>The School will follow the strategies listed below to fulfil its administration requirements:</w:t>
      </w:r>
    </w:p>
    <w:p w:rsidR="00356219" w:rsidRDefault="00356219" w:rsidP="000D299B">
      <w:pPr>
        <w:pStyle w:val="ListParagraph"/>
        <w:numPr>
          <w:ilvl w:val="1"/>
          <w:numId w:val="8"/>
        </w:numPr>
        <w:spacing w:after="0" w:line="24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Hire competent human resource</w:t>
      </w:r>
    </w:p>
    <w:p w:rsidR="00356219" w:rsidRDefault="00356219" w:rsidP="000D299B">
      <w:pPr>
        <w:pStyle w:val="ListParagraph"/>
        <w:numPr>
          <w:ilvl w:val="1"/>
          <w:numId w:val="8"/>
        </w:numPr>
        <w:spacing w:after="0" w:line="24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Establish a proper system</w:t>
      </w:r>
    </w:p>
    <w:p w:rsidR="00356219" w:rsidRDefault="00356219" w:rsidP="000D299B">
      <w:pPr>
        <w:pStyle w:val="ListParagraph"/>
        <w:numPr>
          <w:ilvl w:val="1"/>
          <w:numId w:val="8"/>
        </w:numPr>
        <w:spacing w:after="0" w:line="24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Administer set rules and regulations</w:t>
      </w:r>
    </w:p>
    <w:p w:rsidR="00975673" w:rsidRPr="00356219" w:rsidRDefault="00975673" w:rsidP="00356219">
      <w:pPr>
        <w:rPr>
          <w:rStyle w:val="apple-style-span"/>
          <w:rFonts w:ascii="Times New Roman" w:hAnsi="Times New Roman" w:cs="Times New Roman"/>
          <w:bCs/>
          <w:color w:val="010101"/>
          <w:sz w:val="24"/>
          <w:szCs w:val="24"/>
        </w:rPr>
      </w:pPr>
    </w:p>
    <w:p w:rsidR="00F27AE2" w:rsidRPr="00C40160" w:rsidRDefault="00F27AE2" w:rsidP="000D299B">
      <w:pPr>
        <w:pStyle w:val="ListParagraph"/>
        <w:numPr>
          <w:ilvl w:val="0"/>
          <w:numId w:val="5"/>
        </w:numPr>
        <w:rPr>
          <w:rStyle w:val="apple-style-span"/>
          <w:rFonts w:ascii="Times New Roman" w:hAnsi="Times New Roman" w:cs="Times New Roman"/>
          <w:b/>
          <w:bCs/>
          <w:color w:val="010101"/>
          <w:sz w:val="24"/>
          <w:szCs w:val="24"/>
        </w:rPr>
      </w:pPr>
      <w:r w:rsidRPr="00C40160">
        <w:rPr>
          <w:rStyle w:val="apple-style-span"/>
          <w:rFonts w:ascii="Times New Roman" w:hAnsi="Times New Roman" w:cs="Times New Roman"/>
          <w:b/>
          <w:bCs/>
          <w:color w:val="010101"/>
          <w:sz w:val="24"/>
          <w:szCs w:val="24"/>
        </w:rPr>
        <w:t>Accommodation</w:t>
      </w:r>
    </w:p>
    <w:p w:rsidR="00975673" w:rsidRDefault="00ED5499" w:rsidP="000D299B">
      <w:pPr>
        <w:pStyle w:val="ListParagraph"/>
        <w:numPr>
          <w:ilvl w:val="1"/>
          <w:numId w:val="11"/>
        </w:numPr>
        <w:jc w:val="both"/>
        <w:rPr>
          <w:rFonts w:ascii="Times New Roman" w:hAnsi="Times New Roman" w:cs="Times New Roman"/>
          <w:sz w:val="24"/>
          <w:szCs w:val="24"/>
        </w:rPr>
      </w:pPr>
      <w:r w:rsidRPr="004B6B43">
        <w:rPr>
          <w:rFonts w:ascii="Times New Roman" w:hAnsi="Times New Roman" w:cs="Times New Roman"/>
          <w:sz w:val="24"/>
          <w:szCs w:val="24"/>
        </w:rPr>
        <w:t xml:space="preserve">Currently two small residential buildings in the same compound are being used for girls’ and boys’ hostel purposes. However, since the buildings were not specifically designed for a hostel, the facilities available in the building do not fully satisfy the </w:t>
      </w:r>
      <w:r w:rsidRPr="004B6B43">
        <w:rPr>
          <w:rFonts w:ascii="Times New Roman" w:hAnsi="Times New Roman" w:cs="Times New Roman"/>
          <w:sz w:val="24"/>
          <w:szCs w:val="24"/>
        </w:rPr>
        <w:lastRenderedPageBreak/>
        <w:t xml:space="preserve">needs of a hostel. </w:t>
      </w:r>
      <w:r w:rsidR="00975673">
        <w:rPr>
          <w:rFonts w:ascii="Times New Roman" w:hAnsi="Times New Roman" w:cs="Times New Roman"/>
          <w:sz w:val="24"/>
          <w:szCs w:val="24"/>
        </w:rPr>
        <w:t>T</w:t>
      </w:r>
      <w:r w:rsidR="00975673" w:rsidRPr="004B6B43">
        <w:rPr>
          <w:rFonts w:ascii="Times New Roman" w:hAnsi="Times New Roman" w:cs="Times New Roman"/>
          <w:sz w:val="24"/>
          <w:szCs w:val="24"/>
        </w:rPr>
        <w:t xml:space="preserve">he facilities currently available in the school are very poor. The minimum facilities required to run the day to day activities of the school have hardly been fulfilled by the landlord. The school does not have a proper water system; it does not have a proper sewage system and other systems which is very essential to run any facility smoothly. Moving the school to a different location has become a priority for the </w:t>
      </w:r>
      <w:r w:rsidR="0003255E">
        <w:rPr>
          <w:rFonts w:ascii="Times New Roman" w:hAnsi="Times New Roman" w:cs="Times New Roman"/>
          <w:sz w:val="24"/>
          <w:szCs w:val="24"/>
        </w:rPr>
        <w:t xml:space="preserve">health and </w:t>
      </w:r>
      <w:r w:rsidR="00975673" w:rsidRPr="004B6B43">
        <w:rPr>
          <w:rFonts w:ascii="Times New Roman" w:hAnsi="Times New Roman" w:cs="Times New Roman"/>
          <w:sz w:val="24"/>
          <w:szCs w:val="24"/>
        </w:rPr>
        <w:t>safety of the children.</w:t>
      </w:r>
    </w:p>
    <w:p w:rsidR="00975673" w:rsidRPr="00975673" w:rsidRDefault="00975673" w:rsidP="00C40160">
      <w:pPr>
        <w:pStyle w:val="ListParagraph"/>
        <w:ind w:left="360"/>
        <w:jc w:val="both"/>
        <w:rPr>
          <w:rFonts w:ascii="Times New Roman" w:hAnsi="Times New Roman" w:cs="Times New Roman"/>
          <w:sz w:val="24"/>
          <w:szCs w:val="24"/>
        </w:rPr>
      </w:pPr>
    </w:p>
    <w:p w:rsidR="00935131" w:rsidRDefault="00975673" w:rsidP="000D299B">
      <w:pPr>
        <w:pStyle w:val="ListParagraph"/>
        <w:ind w:left="810"/>
        <w:jc w:val="both"/>
        <w:rPr>
          <w:rFonts w:ascii="Times New Roman" w:hAnsi="Times New Roman" w:cs="Times New Roman"/>
          <w:sz w:val="24"/>
          <w:szCs w:val="24"/>
        </w:rPr>
      </w:pPr>
      <w:r>
        <w:rPr>
          <w:rFonts w:ascii="Times New Roman" w:hAnsi="Times New Roman" w:cs="Times New Roman"/>
          <w:sz w:val="24"/>
          <w:szCs w:val="24"/>
        </w:rPr>
        <w:t>However, t</w:t>
      </w:r>
      <w:r w:rsidR="00652A71">
        <w:rPr>
          <w:rFonts w:ascii="Times New Roman" w:hAnsi="Times New Roman" w:cs="Times New Roman"/>
          <w:sz w:val="24"/>
          <w:szCs w:val="24"/>
        </w:rPr>
        <w:t>he School will accommodate its children in the current available hostel building until another alternative is provided. The accommodation will be kept clean and safe for the children to live in.</w:t>
      </w:r>
      <w:r w:rsidR="006246DB">
        <w:rPr>
          <w:rFonts w:ascii="Times New Roman" w:hAnsi="Times New Roman" w:cs="Times New Roman"/>
          <w:sz w:val="24"/>
          <w:szCs w:val="24"/>
        </w:rPr>
        <w:t xml:space="preserve"> </w:t>
      </w:r>
      <w:r w:rsidR="00935131">
        <w:rPr>
          <w:rFonts w:ascii="Times New Roman" w:hAnsi="Times New Roman" w:cs="Times New Roman"/>
          <w:sz w:val="24"/>
          <w:szCs w:val="24"/>
        </w:rPr>
        <w:t xml:space="preserve">Periodic physical checkups and immunizations will be provided to the children to ensure that they maintain good health. </w:t>
      </w:r>
    </w:p>
    <w:p w:rsidR="00975673" w:rsidRDefault="00975673" w:rsidP="000D299B">
      <w:pPr>
        <w:pStyle w:val="ListParagraph"/>
        <w:ind w:left="810"/>
        <w:jc w:val="both"/>
        <w:rPr>
          <w:rFonts w:ascii="Times New Roman" w:hAnsi="Times New Roman" w:cs="Times New Roman"/>
          <w:sz w:val="24"/>
          <w:szCs w:val="24"/>
        </w:rPr>
      </w:pPr>
    </w:p>
    <w:p w:rsidR="00356219" w:rsidRDefault="00BF1033" w:rsidP="000D299B">
      <w:pPr>
        <w:pStyle w:val="ListParagraph"/>
        <w:ind w:left="810"/>
        <w:jc w:val="both"/>
        <w:rPr>
          <w:rFonts w:ascii="Times New Roman" w:hAnsi="Times New Roman" w:cs="Times New Roman"/>
          <w:sz w:val="24"/>
          <w:szCs w:val="24"/>
        </w:rPr>
      </w:pPr>
      <w:r w:rsidRPr="004B6B43">
        <w:rPr>
          <w:rFonts w:ascii="Times New Roman" w:hAnsi="Times New Roman" w:cs="Times New Roman"/>
          <w:sz w:val="24"/>
          <w:szCs w:val="24"/>
        </w:rPr>
        <w:t>Children need to have well balanced food in order to help them grow both physically and mentally. Nutritious needs of the children have to be kept in mind when setting the daily food menus for the children.</w:t>
      </w:r>
      <w:r>
        <w:rPr>
          <w:rFonts w:ascii="Times New Roman" w:hAnsi="Times New Roman" w:cs="Times New Roman"/>
          <w:sz w:val="24"/>
          <w:szCs w:val="24"/>
        </w:rPr>
        <w:t xml:space="preserve"> </w:t>
      </w:r>
      <w:r w:rsidR="00975673">
        <w:rPr>
          <w:rFonts w:ascii="Times New Roman" w:hAnsi="Times New Roman" w:cs="Times New Roman"/>
          <w:sz w:val="24"/>
          <w:szCs w:val="24"/>
        </w:rPr>
        <w:t xml:space="preserve">Variety of nutritious and hygienic food plan will be implemented starting from the new academic session. </w:t>
      </w:r>
    </w:p>
    <w:p w:rsidR="00356219" w:rsidRDefault="00356219" w:rsidP="000D299B">
      <w:pPr>
        <w:pStyle w:val="ListParagraph"/>
        <w:ind w:left="810"/>
        <w:jc w:val="both"/>
        <w:rPr>
          <w:rFonts w:ascii="Times New Roman" w:hAnsi="Times New Roman" w:cs="Times New Roman"/>
          <w:sz w:val="24"/>
          <w:szCs w:val="24"/>
        </w:rPr>
      </w:pPr>
    </w:p>
    <w:p w:rsidR="00356219" w:rsidRPr="00356219" w:rsidRDefault="00356219" w:rsidP="000D299B">
      <w:pPr>
        <w:pStyle w:val="ListParagraph"/>
        <w:numPr>
          <w:ilvl w:val="0"/>
          <w:numId w:val="9"/>
        </w:numPr>
        <w:jc w:val="both"/>
        <w:rPr>
          <w:rFonts w:ascii="Times New Roman" w:hAnsi="Times New Roman" w:cs="Times New Roman"/>
          <w:b/>
          <w:sz w:val="24"/>
          <w:szCs w:val="24"/>
        </w:rPr>
      </w:pPr>
      <w:r w:rsidRPr="00356219">
        <w:rPr>
          <w:rFonts w:ascii="Times New Roman" w:hAnsi="Times New Roman" w:cs="Times New Roman"/>
          <w:b/>
          <w:sz w:val="24"/>
          <w:szCs w:val="24"/>
        </w:rPr>
        <w:t>New Academic year 2012/13</w:t>
      </w:r>
    </w:p>
    <w:p w:rsidR="00356219" w:rsidRDefault="00356219" w:rsidP="0035621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For the new academic year 2012/13, the School management team is seeking for the following support:</w:t>
      </w:r>
    </w:p>
    <w:p w:rsidR="00356219" w:rsidRDefault="00356219" w:rsidP="00356219">
      <w:pPr>
        <w:pStyle w:val="ListParagraph"/>
        <w:ind w:left="360"/>
        <w:jc w:val="both"/>
        <w:rPr>
          <w:rFonts w:ascii="Times New Roman" w:hAnsi="Times New Roman" w:cs="Times New Roman"/>
          <w:sz w:val="24"/>
          <w:szCs w:val="24"/>
        </w:rPr>
      </w:pPr>
    </w:p>
    <w:p w:rsidR="00356219" w:rsidRDefault="006F0D0A" w:rsidP="000D299B">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Support to SLC appeared Children</w:t>
      </w:r>
    </w:p>
    <w:p w:rsidR="006F0D0A" w:rsidRDefault="006F0D0A" w:rsidP="000D299B">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Academic expenses support</w:t>
      </w:r>
    </w:p>
    <w:p w:rsidR="006F0D0A" w:rsidRDefault="006F0D0A" w:rsidP="000D299B">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Hostel expenses support</w:t>
      </w:r>
    </w:p>
    <w:p w:rsidR="006F0D0A" w:rsidRDefault="006F0D0A" w:rsidP="000D299B">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Human resource support</w:t>
      </w:r>
    </w:p>
    <w:p w:rsidR="006F0D0A" w:rsidRDefault="006F0D0A" w:rsidP="000D299B">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Furniture support</w:t>
      </w:r>
    </w:p>
    <w:p w:rsidR="006F0D0A" w:rsidRPr="00356219" w:rsidRDefault="006F0D0A" w:rsidP="000D299B">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School maintenance</w:t>
      </w:r>
    </w:p>
    <w:p w:rsidR="00356219" w:rsidRDefault="00356219" w:rsidP="00356219">
      <w:pPr>
        <w:pStyle w:val="ListParagraph"/>
        <w:ind w:left="360"/>
        <w:jc w:val="both"/>
        <w:rPr>
          <w:rFonts w:ascii="Times New Roman" w:hAnsi="Times New Roman" w:cs="Times New Roman"/>
          <w:sz w:val="24"/>
          <w:szCs w:val="24"/>
        </w:rPr>
      </w:pPr>
    </w:p>
    <w:p w:rsidR="006F0D0A" w:rsidRPr="006F0D0A" w:rsidRDefault="006F0D0A" w:rsidP="000D299B">
      <w:pPr>
        <w:pStyle w:val="ListParagraph"/>
        <w:numPr>
          <w:ilvl w:val="0"/>
          <w:numId w:val="10"/>
        </w:numPr>
        <w:jc w:val="both"/>
        <w:rPr>
          <w:rFonts w:ascii="Times New Roman" w:hAnsi="Times New Roman" w:cs="Times New Roman"/>
          <w:b/>
          <w:sz w:val="24"/>
          <w:szCs w:val="24"/>
        </w:rPr>
      </w:pPr>
      <w:r w:rsidRPr="006F0D0A">
        <w:rPr>
          <w:rFonts w:ascii="Times New Roman" w:hAnsi="Times New Roman" w:cs="Times New Roman"/>
          <w:b/>
          <w:sz w:val="24"/>
          <w:szCs w:val="24"/>
        </w:rPr>
        <w:t>Future plan of the School</w:t>
      </w:r>
    </w:p>
    <w:p w:rsidR="006F0D0A" w:rsidRDefault="006F0D0A" w:rsidP="006F0D0A">
      <w:pPr>
        <w:pStyle w:val="ListParagraph"/>
        <w:ind w:left="360"/>
        <w:jc w:val="both"/>
        <w:rPr>
          <w:rFonts w:ascii="Times New Roman" w:hAnsi="Times New Roman" w:cs="Times New Roman"/>
          <w:sz w:val="24"/>
          <w:szCs w:val="24"/>
        </w:rPr>
      </w:pPr>
    </w:p>
    <w:p w:rsidR="004A3A00" w:rsidRPr="00336EE0" w:rsidRDefault="004A3A00" w:rsidP="000D299B">
      <w:pPr>
        <w:pStyle w:val="ListParagraph"/>
        <w:numPr>
          <w:ilvl w:val="1"/>
          <w:numId w:val="12"/>
        </w:numPr>
        <w:jc w:val="both"/>
        <w:rPr>
          <w:rFonts w:ascii="Times New Roman" w:hAnsi="Times New Roman" w:cs="Times New Roman"/>
          <w:sz w:val="24"/>
          <w:szCs w:val="24"/>
        </w:rPr>
      </w:pPr>
      <w:r w:rsidRPr="00336EE0">
        <w:rPr>
          <w:rFonts w:ascii="Times New Roman" w:hAnsi="Times New Roman" w:cs="Times New Roman"/>
          <w:sz w:val="24"/>
          <w:szCs w:val="24"/>
        </w:rPr>
        <w:t>Allocate a fixed amount per child</w:t>
      </w:r>
    </w:p>
    <w:p w:rsidR="004A3A00" w:rsidRPr="00336EE0" w:rsidRDefault="004A3A00" w:rsidP="000D299B">
      <w:pPr>
        <w:pStyle w:val="ListParagraph"/>
        <w:numPr>
          <w:ilvl w:val="1"/>
          <w:numId w:val="12"/>
        </w:numPr>
        <w:jc w:val="both"/>
        <w:rPr>
          <w:rFonts w:ascii="Times New Roman" w:hAnsi="Times New Roman" w:cs="Times New Roman"/>
          <w:sz w:val="24"/>
          <w:szCs w:val="24"/>
        </w:rPr>
      </w:pPr>
      <w:r w:rsidRPr="00336EE0">
        <w:rPr>
          <w:rFonts w:ascii="Times New Roman" w:hAnsi="Times New Roman" w:cs="Times New Roman"/>
          <w:sz w:val="24"/>
          <w:szCs w:val="24"/>
        </w:rPr>
        <w:t>Buy own land and building for the School</w:t>
      </w:r>
    </w:p>
    <w:p w:rsidR="004A3A00" w:rsidRPr="00336EE0" w:rsidRDefault="004A3A00" w:rsidP="000D299B">
      <w:pPr>
        <w:pStyle w:val="ListParagraph"/>
        <w:numPr>
          <w:ilvl w:val="1"/>
          <w:numId w:val="12"/>
        </w:numPr>
        <w:jc w:val="both"/>
        <w:rPr>
          <w:rFonts w:ascii="Times New Roman" w:hAnsi="Times New Roman" w:cs="Times New Roman"/>
          <w:sz w:val="24"/>
          <w:szCs w:val="24"/>
        </w:rPr>
      </w:pPr>
      <w:r w:rsidRPr="00336EE0">
        <w:rPr>
          <w:rFonts w:ascii="Times New Roman" w:hAnsi="Times New Roman" w:cs="Times New Roman"/>
          <w:sz w:val="24"/>
          <w:szCs w:val="24"/>
        </w:rPr>
        <w:t>Help children find a proper job after they complete their studies</w:t>
      </w:r>
    </w:p>
    <w:p w:rsidR="004A3A00" w:rsidRPr="004A3A00" w:rsidRDefault="004A3A00" w:rsidP="004A3A00">
      <w:pPr>
        <w:pStyle w:val="ListParagraph"/>
        <w:ind w:left="360"/>
        <w:jc w:val="both"/>
        <w:rPr>
          <w:rFonts w:ascii="Times New Roman" w:hAnsi="Times New Roman" w:cs="Times New Roman"/>
          <w:sz w:val="24"/>
          <w:szCs w:val="24"/>
        </w:rPr>
      </w:pPr>
    </w:p>
    <w:p w:rsidR="00356219" w:rsidRPr="00356219" w:rsidRDefault="00356219" w:rsidP="0035621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Upon request,</w:t>
      </w:r>
      <w:r w:rsidR="00E912A7">
        <w:rPr>
          <w:rFonts w:ascii="Times New Roman" w:hAnsi="Times New Roman" w:cs="Times New Roman"/>
          <w:sz w:val="24"/>
          <w:szCs w:val="24"/>
        </w:rPr>
        <w:t xml:space="preserve"> proposal on</w:t>
      </w:r>
      <w:r>
        <w:rPr>
          <w:rFonts w:ascii="Times New Roman" w:hAnsi="Times New Roman" w:cs="Times New Roman"/>
          <w:sz w:val="24"/>
          <w:szCs w:val="24"/>
        </w:rPr>
        <w:t xml:space="preserve"> the list of help sought for will be provided.</w:t>
      </w:r>
    </w:p>
    <w:sectPr w:rsidR="00356219" w:rsidRPr="00356219" w:rsidSect="00A32A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5FC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21B31056"/>
    <w:multiLevelType w:val="multilevel"/>
    <w:tmpl w:val="B5B2E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C30E7C"/>
    <w:multiLevelType w:val="multilevel"/>
    <w:tmpl w:val="9CDC0B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F77ED4"/>
    <w:multiLevelType w:val="multilevel"/>
    <w:tmpl w:val="89CCC13E"/>
    <w:lvl w:ilvl="0">
      <w:start w:val="1"/>
      <w:numFmt w:val="none"/>
      <w:lvlText w:val="6."/>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AD06DEA"/>
    <w:multiLevelType w:val="multilevel"/>
    <w:tmpl w:val="7E445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440C82"/>
    <w:multiLevelType w:val="multilevel"/>
    <w:tmpl w:val="C7465258"/>
    <w:lvl w:ilvl="0">
      <w:start w:val="1"/>
      <w:numFmt w:val="none"/>
      <w:lvlText w:val="5."/>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EB40261"/>
    <w:multiLevelType w:val="multilevel"/>
    <w:tmpl w:val="F7EA52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3"/>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2B5B3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FFE706C"/>
    <w:multiLevelType w:val="multilevel"/>
    <w:tmpl w:val="7E38B47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2685687"/>
    <w:multiLevelType w:val="multilevel"/>
    <w:tmpl w:val="24D20CC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3514D0B"/>
    <w:multiLevelType w:val="multilevel"/>
    <w:tmpl w:val="7E445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E8B7A66"/>
    <w:multiLevelType w:val="multilevel"/>
    <w:tmpl w:val="5F5E00A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1"/>
  </w:num>
  <w:num w:numId="4">
    <w:abstractNumId w:val="4"/>
  </w:num>
  <w:num w:numId="5">
    <w:abstractNumId w:val="10"/>
  </w:num>
  <w:num w:numId="6">
    <w:abstractNumId w:val="6"/>
  </w:num>
  <w:num w:numId="7">
    <w:abstractNumId w:val="8"/>
  </w:num>
  <w:num w:numId="8">
    <w:abstractNumId w:val="2"/>
  </w:num>
  <w:num w:numId="9">
    <w:abstractNumId w:val="5"/>
  </w:num>
  <w:num w:numId="10">
    <w:abstractNumId w:val="3"/>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097"/>
    <w:rsid w:val="00001D6D"/>
    <w:rsid w:val="000022A8"/>
    <w:rsid w:val="00005ABC"/>
    <w:rsid w:val="00017BC6"/>
    <w:rsid w:val="00020F41"/>
    <w:rsid w:val="00021BDB"/>
    <w:rsid w:val="00021D8D"/>
    <w:rsid w:val="00025688"/>
    <w:rsid w:val="000270C7"/>
    <w:rsid w:val="0003255E"/>
    <w:rsid w:val="000432E6"/>
    <w:rsid w:val="00060E04"/>
    <w:rsid w:val="00065111"/>
    <w:rsid w:val="000722B2"/>
    <w:rsid w:val="00073EB4"/>
    <w:rsid w:val="0007660F"/>
    <w:rsid w:val="00090C46"/>
    <w:rsid w:val="000921F7"/>
    <w:rsid w:val="000A64C9"/>
    <w:rsid w:val="000C0C2A"/>
    <w:rsid w:val="000D299B"/>
    <w:rsid w:val="000D4156"/>
    <w:rsid w:val="000F2ACB"/>
    <w:rsid w:val="000F7495"/>
    <w:rsid w:val="001044A7"/>
    <w:rsid w:val="00107BF2"/>
    <w:rsid w:val="001129C8"/>
    <w:rsid w:val="001236CA"/>
    <w:rsid w:val="00134291"/>
    <w:rsid w:val="001424FC"/>
    <w:rsid w:val="00162EFE"/>
    <w:rsid w:val="00171E39"/>
    <w:rsid w:val="00191416"/>
    <w:rsid w:val="001B1197"/>
    <w:rsid w:val="001B2732"/>
    <w:rsid w:val="001C3A48"/>
    <w:rsid w:val="001C4E05"/>
    <w:rsid w:val="001D55F7"/>
    <w:rsid w:val="001E370C"/>
    <w:rsid w:val="001E4558"/>
    <w:rsid w:val="001F1111"/>
    <w:rsid w:val="001F1707"/>
    <w:rsid w:val="00216562"/>
    <w:rsid w:val="00217AF1"/>
    <w:rsid w:val="00221BAC"/>
    <w:rsid w:val="002233BF"/>
    <w:rsid w:val="00260C2F"/>
    <w:rsid w:val="0026176F"/>
    <w:rsid w:val="00271075"/>
    <w:rsid w:val="002745E5"/>
    <w:rsid w:val="00281766"/>
    <w:rsid w:val="002A40B1"/>
    <w:rsid w:val="002B0A1E"/>
    <w:rsid w:val="002B54E9"/>
    <w:rsid w:val="002C1633"/>
    <w:rsid w:val="002C1D8E"/>
    <w:rsid w:val="002E6143"/>
    <w:rsid w:val="002E716E"/>
    <w:rsid w:val="003031B3"/>
    <w:rsid w:val="00320E77"/>
    <w:rsid w:val="00325090"/>
    <w:rsid w:val="0032756D"/>
    <w:rsid w:val="00336EE0"/>
    <w:rsid w:val="00356219"/>
    <w:rsid w:val="003606D4"/>
    <w:rsid w:val="00385BDF"/>
    <w:rsid w:val="003961D0"/>
    <w:rsid w:val="003D30DD"/>
    <w:rsid w:val="004036D1"/>
    <w:rsid w:val="00403987"/>
    <w:rsid w:val="00414EFA"/>
    <w:rsid w:val="004218F1"/>
    <w:rsid w:val="00427A49"/>
    <w:rsid w:val="00444B3B"/>
    <w:rsid w:val="00446AFF"/>
    <w:rsid w:val="00463706"/>
    <w:rsid w:val="00467249"/>
    <w:rsid w:val="00497A2F"/>
    <w:rsid w:val="004A2321"/>
    <w:rsid w:val="004A3A00"/>
    <w:rsid w:val="004A6222"/>
    <w:rsid w:val="004B6B43"/>
    <w:rsid w:val="004D1B95"/>
    <w:rsid w:val="004D50C4"/>
    <w:rsid w:val="004E15EA"/>
    <w:rsid w:val="004E5813"/>
    <w:rsid w:val="004F1BCE"/>
    <w:rsid w:val="004F5943"/>
    <w:rsid w:val="0050194A"/>
    <w:rsid w:val="00544C1C"/>
    <w:rsid w:val="00557D77"/>
    <w:rsid w:val="00563AB0"/>
    <w:rsid w:val="005657B4"/>
    <w:rsid w:val="0057050D"/>
    <w:rsid w:val="00583FA8"/>
    <w:rsid w:val="00584CF6"/>
    <w:rsid w:val="0059267D"/>
    <w:rsid w:val="00597691"/>
    <w:rsid w:val="005A120D"/>
    <w:rsid w:val="005B1067"/>
    <w:rsid w:val="005C107F"/>
    <w:rsid w:val="005C6CCD"/>
    <w:rsid w:val="005D1BC0"/>
    <w:rsid w:val="00601F68"/>
    <w:rsid w:val="00615052"/>
    <w:rsid w:val="00623731"/>
    <w:rsid w:val="006246DB"/>
    <w:rsid w:val="00631DB8"/>
    <w:rsid w:val="00652A71"/>
    <w:rsid w:val="0067398F"/>
    <w:rsid w:val="0067701B"/>
    <w:rsid w:val="0068607E"/>
    <w:rsid w:val="00695724"/>
    <w:rsid w:val="00695C3B"/>
    <w:rsid w:val="006C24A2"/>
    <w:rsid w:val="006C29E8"/>
    <w:rsid w:val="006F0D0A"/>
    <w:rsid w:val="00714587"/>
    <w:rsid w:val="00715463"/>
    <w:rsid w:val="0072117E"/>
    <w:rsid w:val="007219BB"/>
    <w:rsid w:val="0072328D"/>
    <w:rsid w:val="00723FFE"/>
    <w:rsid w:val="007375C7"/>
    <w:rsid w:val="0074736D"/>
    <w:rsid w:val="0076651B"/>
    <w:rsid w:val="00782C79"/>
    <w:rsid w:val="00783D24"/>
    <w:rsid w:val="007966C3"/>
    <w:rsid w:val="007A010D"/>
    <w:rsid w:val="007B30B9"/>
    <w:rsid w:val="007B4AFC"/>
    <w:rsid w:val="007C1096"/>
    <w:rsid w:val="007D454E"/>
    <w:rsid w:val="007D6F19"/>
    <w:rsid w:val="007E0EE1"/>
    <w:rsid w:val="007F6AAA"/>
    <w:rsid w:val="008134A0"/>
    <w:rsid w:val="008153B2"/>
    <w:rsid w:val="00874ECE"/>
    <w:rsid w:val="0088141F"/>
    <w:rsid w:val="00884085"/>
    <w:rsid w:val="00896707"/>
    <w:rsid w:val="008B106A"/>
    <w:rsid w:val="008C7E81"/>
    <w:rsid w:val="008D1465"/>
    <w:rsid w:val="008D21CD"/>
    <w:rsid w:val="008D3B4F"/>
    <w:rsid w:val="008D5631"/>
    <w:rsid w:val="008D7FBB"/>
    <w:rsid w:val="008E6BF5"/>
    <w:rsid w:val="008F5097"/>
    <w:rsid w:val="00904767"/>
    <w:rsid w:val="00912CF3"/>
    <w:rsid w:val="0091328D"/>
    <w:rsid w:val="00914F1B"/>
    <w:rsid w:val="00927596"/>
    <w:rsid w:val="00935131"/>
    <w:rsid w:val="00935840"/>
    <w:rsid w:val="00936CDE"/>
    <w:rsid w:val="0094014B"/>
    <w:rsid w:val="0094647E"/>
    <w:rsid w:val="00952400"/>
    <w:rsid w:val="00967171"/>
    <w:rsid w:val="00975673"/>
    <w:rsid w:val="009B6845"/>
    <w:rsid w:val="009C5FC3"/>
    <w:rsid w:val="009D0E64"/>
    <w:rsid w:val="009F10BA"/>
    <w:rsid w:val="00A00C1D"/>
    <w:rsid w:val="00A06230"/>
    <w:rsid w:val="00A222C3"/>
    <w:rsid w:val="00A26785"/>
    <w:rsid w:val="00A32A3B"/>
    <w:rsid w:val="00A32DB3"/>
    <w:rsid w:val="00A330CC"/>
    <w:rsid w:val="00A37B5B"/>
    <w:rsid w:val="00A56D1A"/>
    <w:rsid w:val="00A91B37"/>
    <w:rsid w:val="00AA07E2"/>
    <w:rsid w:val="00AA3CC6"/>
    <w:rsid w:val="00AA4A7F"/>
    <w:rsid w:val="00AA744B"/>
    <w:rsid w:val="00AB3EDE"/>
    <w:rsid w:val="00AB4847"/>
    <w:rsid w:val="00AB4EA0"/>
    <w:rsid w:val="00AD3AC7"/>
    <w:rsid w:val="00AD5F6B"/>
    <w:rsid w:val="00B01816"/>
    <w:rsid w:val="00B10145"/>
    <w:rsid w:val="00B1204F"/>
    <w:rsid w:val="00B14914"/>
    <w:rsid w:val="00B3025C"/>
    <w:rsid w:val="00B32C4C"/>
    <w:rsid w:val="00B43DF5"/>
    <w:rsid w:val="00B44A8F"/>
    <w:rsid w:val="00B53363"/>
    <w:rsid w:val="00B6187E"/>
    <w:rsid w:val="00B8226F"/>
    <w:rsid w:val="00B824C0"/>
    <w:rsid w:val="00B85674"/>
    <w:rsid w:val="00B8688B"/>
    <w:rsid w:val="00BB5310"/>
    <w:rsid w:val="00BB66D7"/>
    <w:rsid w:val="00BD18C1"/>
    <w:rsid w:val="00BF1033"/>
    <w:rsid w:val="00BF5A64"/>
    <w:rsid w:val="00C02CE5"/>
    <w:rsid w:val="00C0650A"/>
    <w:rsid w:val="00C10354"/>
    <w:rsid w:val="00C24C05"/>
    <w:rsid w:val="00C322CE"/>
    <w:rsid w:val="00C40160"/>
    <w:rsid w:val="00C41E50"/>
    <w:rsid w:val="00C45932"/>
    <w:rsid w:val="00C5358A"/>
    <w:rsid w:val="00C536C8"/>
    <w:rsid w:val="00C54EEC"/>
    <w:rsid w:val="00C56932"/>
    <w:rsid w:val="00C6190D"/>
    <w:rsid w:val="00C65398"/>
    <w:rsid w:val="00C667C2"/>
    <w:rsid w:val="00C845E9"/>
    <w:rsid w:val="00C850E0"/>
    <w:rsid w:val="00CA5C30"/>
    <w:rsid w:val="00CC3844"/>
    <w:rsid w:val="00CC4F02"/>
    <w:rsid w:val="00CC6DA0"/>
    <w:rsid w:val="00CC7CD7"/>
    <w:rsid w:val="00D03417"/>
    <w:rsid w:val="00D03C94"/>
    <w:rsid w:val="00D07A9C"/>
    <w:rsid w:val="00D35150"/>
    <w:rsid w:val="00D44822"/>
    <w:rsid w:val="00D50880"/>
    <w:rsid w:val="00D51291"/>
    <w:rsid w:val="00D53A47"/>
    <w:rsid w:val="00D54A9E"/>
    <w:rsid w:val="00D638D6"/>
    <w:rsid w:val="00D7693F"/>
    <w:rsid w:val="00D83315"/>
    <w:rsid w:val="00DA6808"/>
    <w:rsid w:val="00DD7D58"/>
    <w:rsid w:val="00DE13A7"/>
    <w:rsid w:val="00DE3266"/>
    <w:rsid w:val="00DE5843"/>
    <w:rsid w:val="00DF2F03"/>
    <w:rsid w:val="00DF4A52"/>
    <w:rsid w:val="00E00588"/>
    <w:rsid w:val="00E07559"/>
    <w:rsid w:val="00E23116"/>
    <w:rsid w:val="00E404BA"/>
    <w:rsid w:val="00E4123F"/>
    <w:rsid w:val="00E60395"/>
    <w:rsid w:val="00E639AA"/>
    <w:rsid w:val="00E82796"/>
    <w:rsid w:val="00E82FA3"/>
    <w:rsid w:val="00E9075F"/>
    <w:rsid w:val="00E912A7"/>
    <w:rsid w:val="00EA0F4B"/>
    <w:rsid w:val="00EB4070"/>
    <w:rsid w:val="00EB448F"/>
    <w:rsid w:val="00ED1A35"/>
    <w:rsid w:val="00ED5499"/>
    <w:rsid w:val="00ED6454"/>
    <w:rsid w:val="00EE7E4D"/>
    <w:rsid w:val="00EF301E"/>
    <w:rsid w:val="00F24440"/>
    <w:rsid w:val="00F27AE2"/>
    <w:rsid w:val="00F34195"/>
    <w:rsid w:val="00F369CF"/>
    <w:rsid w:val="00F609D8"/>
    <w:rsid w:val="00F738F6"/>
    <w:rsid w:val="00F76047"/>
    <w:rsid w:val="00F80E47"/>
    <w:rsid w:val="00F82412"/>
    <w:rsid w:val="00FB1D53"/>
    <w:rsid w:val="00FD6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97"/>
    <w:pPr>
      <w:ind w:left="720"/>
      <w:contextualSpacing/>
    </w:pPr>
  </w:style>
  <w:style w:type="character" w:customStyle="1" w:styleId="apple-style-span">
    <w:name w:val="apple-style-span"/>
    <w:basedOn w:val="DefaultParagraphFont"/>
    <w:rsid w:val="00134291"/>
  </w:style>
  <w:style w:type="paragraph" w:styleId="BalloonText">
    <w:name w:val="Balloon Text"/>
    <w:basedOn w:val="Normal"/>
    <w:link w:val="BalloonTextChar"/>
    <w:uiPriority w:val="99"/>
    <w:semiHidden/>
    <w:unhideWhenUsed/>
    <w:rsid w:val="00DD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937365">
      <w:bodyDiv w:val="1"/>
      <w:marLeft w:val="0"/>
      <w:marRight w:val="0"/>
      <w:marTop w:val="0"/>
      <w:marBottom w:val="0"/>
      <w:divBdr>
        <w:top w:val="none" w:sz="0" w:space="0" w:color="auto"/>
        <w:left w:val="none" w:sz="0" w:space="0" w:color="auto"/>
        <w:bottom w:val="none" w:sz="0" w:space="0" w:color="auto"/>
        <w:right w:val="none" w:sz="0" w:space="0" w:color="auto"/>
      </w:divBdr>
    </w:div>
    <w:div w:id="12569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Abinash Pradhan</dc:creator>
  <cp:lastModifiedBy>Prabha</cp:lastModifiedBy>
  <cp:revision>40</cp:revision>
  <dcterms:created xsi:type="dcterms:W3CDTF">2012-04-22T06:36:00Z</dcterms:created>
  <dcterms:modified xsi:type="dcterms:W3CDTF">2012-04-30T12:47:00Z</dcterms:modified>
</cp:coreProperties>
</file>